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28" w:rsidRPr="00481B28" w:rsidRDefault="00990C7E" w:rsidP="00481B28">
      <w:pPr>
        <w:tabs>
          <w:tab w:val="left" w:pos="577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810" cy="8919056"/>
            <wp:effectExtent l="19050" t="0" r="0" b="0"/>
            <wp:docPr id="19" name="Рисунок 19" descr="C:\Users\tver\Desktop\скан\2023-09-26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ver\Desktop\скан\2023-09-26_002.jpg"/>
                    <pic:cNvPicPr>
                      <a:picLocks noChangeAspect="1" noChangeArrowheads="1"/>
                    </pic:cNvPicPr>
                  </pic:nvPicPr>
                  <pic:blipFill>
                    <a:blip r:embed="rId7" cstate="print"/>
                    <a:srcRect/>
                    <a:stretch>
                      <a:fillRect/>
                    </a:stretch>
                  </pic:blipFill>
                  <pic:spPr bwMode="auto">
                    <a:xfrm>
                      <a:off x="0" y="0"/>
                      <a:ext cx="6480810" cy="8919056"/>
                    </a:xfrm>
                    <a:prstGeom prst="rect">
                      <a:avLst/>
                    </a:prstGeom>
                    <a:noFill/>
                    <a:ln w="9525">
                      <a:noFill/>
                      <a:miter lim="800000"/>
                      <a:headEnd/>
                      <a:tailEnd/>
                    </a:ln>
                  </pic:spPr>
                </pic:pic>
              </a:graphicData>
            </a:graphic>
          </wp:inline>
        </w:drawing>
      </w:r>
    </w:p>
    <w:p w:rsidR="008C147B" w:rsidRPr="00481B28" w:rsidRDefault="008C147B" w:rsidP="00481B28">
      <w:pPr>
        <w:tabs>
          <w:tab w:val="left" w:pos="5775"/>
        </w:tabs>
        <w:spacing w:after="0" w:line="240" w:lineRule="auto"/>
        <w:rPr>
          <w:rFonts w:ascii="Times New Roman" w:hAnsi="Times New Roman" w:cs="Times New Roman"/>
          <w:sz w:val="24"/>
          <w:szCs w:val="24"/>
        </w:rPr>
      </w:pPr>
    </w:p>
    <w:p w:rsidR="008C147B" w:rsidRDefault="008C147B" w:rsidP="00481B28">
      <w:pPr>
        <w:tabs>
          <w:tab w:val="left" w:pos="5775"/>
        </w:tabs>
        <w:spacing w:after="0" w:line="240" w:lineRule="auto"/>
        <w:rPr>
          <w:rFonts w:ascii="Times New Roman" w:hAnsi="Times New Roman" w:cs="Times New Roman"/>
          <w:sz w:val="24"/>
          <w:szCs w:val="24"/>
        </w:rPr>
      </w:pPr>
    </w:p>
    <w:p w:rsidR="00990C7E" w:rsidRDefault="00990C7E" w:rsidP="00481B28">
      <w:pPr>
        <w:tabs>
          <w:tab w:val="left" w:pos="5775"/>
        </w:tabs>
        <w:spacing w:after="0" w:line="240" w:lineRule="auto"/>
        <w:rPr>
          <w:rFonts w:ascii="Times New Roman" w:hAnsi="Times New Roman" w:cs="Times New Roman"/>
          <w:sz w:val="24"/>
          <w:szCs w:val="24"/>
        </w:rPr>
      </w:pPr>
    </w:p>
    <w:p w:rsidR="00990C7E" w:rsidRPr="00481B28" w:rsidRDefault="00990C7E" w:rsidP="00481B28">
      <w:pPr>
        <w:tabs>
          <w:tab w:val="left" w:pos="5775"/>
        </w:tabs>
        <w:spacing w:after="0" w:line="240" w:lineRule="auto"/>
        <w:rPr>
          <w:rFonts w:ascii="Times New Roman" w:hAnsi="Times New Roman" w:cs="Times New Roman"/>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lastRenderedPageBreak/>
        <w:t>СОДЕРЖАНИЕ</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c"/>
        <w:tblW w:w="0" w:type="auto"/>
        <w:tblInd w:w="250" w:type="dxa"/>
        <w:tblLook w:val="04A0"/>
      </w:tblPr>
      <w:tblGrid>
        <w:gridCol w:w="8647"/>
        <w:gridCol w:w="1352"/>
      </w:tblGrid>
      <w:tr w:rsidR="00B632D0" w:rsidRPr="00481B28" w:rsidTr="008325B6">
        <w:tc>
          <w:tcPr>
            <w:tcW w:w="8647" w:type="dxa"/>
          </w:tcPr>
          <w:p w:rsidR="00B632D0" w:rsidRPr="00481B28" w:rsidRDefault="00B632D0" w:rsidP="00481B28">
            <w:pPr>
              <w:jc w:val="center"/>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Наименование раздела</w:t>
            </w:r>
          </w:p>
        </w:tc>
        <w:tc>
          <w:tcPr>
            <w:tcW w:w="1352" w:type="dxa"/>
          </w:tcPr>
          <w:p w:rsidR="00B632D0" w:rsidRPr="00481B28" w:rsidRDefault="00B632D0" w:rsidP="00481B28">
            <w:pPr>
              <w:jc w:val="center"/>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Номер страницы</w:t>
            </w:r>
          </w:p>
        </w:tc>
      </w:tr>
      <w:tr w:rsidR="00B632D0" w:rsidRPr="00481B28" w:rsidTr="008325B6">
        <w:tc>
          <w:tcPr>
            <w:tcW w:w="8647" w:type="dxa"/>
          </w:tcPr>
          <w:p w:rsidR="00B632D0" w:rsidRPr="00481B28" w:rsidRDefault="00B632D0" w:rsidP="00481B28">
            <w:pPr>
              <w:jc w:val="center"/>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1.Целевой раздел</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B632D0" w:rsidRPr="00481B28" w:rsidTr="008325B6">
        <w:tc>
          <w:tcPr>
            <w:tcW w:w="8647" w:type="dxa"/>
          </w:tcPr>
          <w:p w:rsidR="00B632D0" w:rsidRPr="00481B28" w:rsidRDefault="00B632D0" w:rsidP="00481B28">
            <w:pPr>
              <w:numPr>
                <w:ilvl w:val="1"/>
                <w:numId w:val="22"/>
              </w:num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Пояснительная записка</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B632D0" w:rsidRPr="00481B28" w:rsidTr="008325B6">
        <w:tc>
          <w:tcPr>
            <w:tcW w:w="8647" w:type="dxa"/>
          </w:tcPr>
          <w:p w:rsidR="00B632D0" w:rsidRPr="00481B28" w:rsidRDefault="00B632D0" w:rsidP="00481B28">
            <w:pPr>
              <w:numPr>
                <w:ilvl w:val="2"/>
                <w:numId w:val="22"/>
              </w:num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Цели и задачи реализации Образовательной программы дошкольного образования</w:t>
            </w:r>
          </w:p>
        </w:tc>
        <w:tc>
          <w:tcPr>
            <w:tcW w:w="1352" w:type="dxa"/>
          </w:tcPr>
          <w:p w:rsidR="00B632D0" w:rsidRPr="00481B28" w:rsidRDefault="00E851BE" w:rsidP="00E85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w:t>
            </w:r>
          </w:p>
        </w:tc>
      </w:tr>
      <w:tr w:rsidR="00B632D0" w:rsidRPr="00481B28" w:rsidTr="008325B6">
        <w:tc>
          <w:tcPr>
            <w:tcW w:w="8647" w:type="dxa"/>
          </w:tcPr>
          <w:p w:rsidR="00B632D0" w:rsidRPr="00481B28" w:rsidRDefault="00B632D0" w:rsidP="00481B28">
            <w:pPr>
              <w:numPr>
                <w:ilvl w:val="2"/>
                <w:numId w:val="22"/>
              </w:num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Принципы и подходы к формированию программы</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r w:rsidR="00B632D0" w:rsidRPr="00481B28" w:rsidTr="008325B6">
        <w:tc>
          <w:tcPr>
            <w:tcW w:w="8647" w:type="dxa"/>
          </w:tcPr>
          <w:p w:rsidR="00B632D0" w:rsidRPr="00481B28" w:rsidRDefault="00B632D0" w:rsidP="00481B28">
            <w:pPr>
              <w:numPr>
                <w:ilvl w:val="1"/>
                <w:numId w:val="22"/>
              </w:num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Планируемые образовательные результаты</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1.2.3. Планируемые образовательные результаты на этапе завершения освоения программы</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r>
      <w:tr w:rsidR="00B632D0" w:rsidRPr="00481B28" w:rsidTr="008325B6">
        <w:tc>
          <w:tcPr>
            <w:tcW w:w="8647" w:type="dxa"/>
          </w:tcPr>
          <w:p w:rsidR="00B632D0" w:rsidRPr="00481B28" w:rsidRDefault="00B632D0" w:rsidP="00481B28">
            <w:pPr>
              <w:numPr>
                <w:ilvl w:val="1"/>
                <w:numId w:val="22"/>
              </w:num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Педагогическая диагностика достижения планируемых образовательных результатов</w:t>
            </w:r>
          </w:p>
        </w:tc>
        <w:tc>
          <w:tcPr>
            <w:tcW w:w="1352" w:type="dxa"/>
          </w:tcPr>
          <w:p w:rsidR="00B632D0" w:rsidRPr="00481B28" w:rsidRDefault="00B632D0" w:rsidP="00481B28">
            <w:pPr>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13</w:t>
            </w:r>
          </w:p>
        </w:tc>
      </w:tr>
      <w:tr w:rsidR="00B632D0" w:rsidRPr="00481B28" w:rsidTr="008325B6">
        <w:tc>
          <w:tcPr>
            <w:tcW w:w="8647" w:type="dxa"/>
          </w:tcPr>
          <w:p w:rsidR="00B632D0" w:rsidRPr="00481B28" w:rsidRDefault="00B632D0" w:rsidP="00481B28">
            <w:pPr>
              <w:numPr>
                <w:ilvl w:val="1"/>
                <w:numId w:val="22"/>
              </w:num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Характеристика особенностей развития детей дошкольного возраста</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r>
      <w:tr w:rsidR="00B632D0" w:rsidRPr="00481B28" w:rsidTr="008325B6">
        <w:tc>
          <w:tcPr>
            <w:tcW w:w="8647" w:type="dxa"/>
          </w:tcPr>
          <w:p w:rsidR="00B632D0" w:rsidRPr="00481B28" w:rsidRDefault="00B632D0" w:rsidP="00481B28">
            <w:pPr>
              <w:numPr>
                <w:ilvl w:val="1"/>
                <w:numId w:val="22"/>
              </w:num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Особенности осуществления образовательного процесса в учреждении</w:t>
            </w:r>
          </w:p>
        </w:tc>
        <w:tc>
          <w:tcPr>
            <w:tcW w:w="1352" w:type="dxa"/>
          </w:tcPr>
          <w:p w:rsidR="00B632D0" w:rsidRPr="00481B28" w:rsidRDefault="00B632D0" w:rsidP="00481B28">
            <w:pPr>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14</w:t>
            </w:r>
          </w:p>
        </w:tc>
      </w:tr>
      <w:tr w:rsidR="00B632D0" w:rsidRPr="00481B28" w:rsidTr="008325B6">
        <w:tc>
          <w:tcPr>
            <w:tcW w:w="8647" w:type="dxa"/>
          </w:tcPr>
          <w:p w:rsidR="00B632D0" w:rsidRPr="00481B28" w:rsidRDefault="00B632D0" w:rsidP="00481B28">
            <w:pPr>
              <w:numPr>
                <w:ilvl w:val="0"/>
                <w:numId w:val="22"/>
              </w:numPr>
              <w:jc w:val="center"/>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Содержательный раздел</w:t>
            </w:r>
          </w:p>
        </w:tc>
        <w:tc>
          <w:tcPr>
            <w:tcW w:w="1352" w:type="dxa"/>
          </w:tcPr>
          <w:p w:rsidR="00B632D0" w:rsidRPr="00481B28" w:rsidRDefault="00B632D0" w:rsidP="00481B28">
            <w:pPr>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14</w:t>
            </w:r>
          </w:p>
        </w:tc>
      </w:tr>
      <w:tr w:rsidR="00B632D0" w:rsidRPr="00481B28" w:rsidTr="008325B6">
        <w:tc>
          <w:tcPr>
            <w:tcW w:w="8647" w:type="dxa"/>
          </w:tcPr>
          <w:p w:rsidR="00B632D0" w:rsidRPr="00481B28" w:rsidRDefault="00B632D0" w:rsidP="00481B28">
            <w:pPr>
              <w:numPr>
                <w:ilvl w:val="1"/>
                <w:numId w:val="22"/>
              </w:num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Общие положения</w:t>
            </w:r>
          </w:p>
        </w:tc>
        <w:tc>
          <w:tcPr>
            <w:tcW w:w="1352" w:type="dxa"/>
          </w:tcPr>
          <w:p w:rsidR="00B632D0" w:rsidRPr="00481B28" w:rsidRDefault="00B632D0" w:rsidP="00481B28">
            <w:pPr>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15</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2.2. Рабочая программа образования</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2.2.1. Пояснительная записка</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2.2.2. Задачи и содержание образования по образовательным областям</w:t>
            </w:r>
          </w:p>
        </w:tc>
        <w:tc>
          <w:tcPr>
            <w:tcW w:w="1352" w:type="dxa"/>
          </w:tcPr>
          <w:p w:rsidR="00B632D0" w:rsidRPr="00E851BE" w:rsidRDefault="00B632D0" w:rsidP="00E851BE">
            <w:pPr>
              <w:jc w:val="center"/>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rPr>
              <w:t>1</w:t>
            </w:r>
            <w:r w:rsidR="00E851BE">
              <w:rPr>
                <w:rFonts w:ascii="Times New Roman" w:eastAsia="Times New Roman" w:hAnsi="Times New Roman" w:cs="Times New Roman"/>
                <w:sz w:val="24"/>
                <w:szCs w:val="24"/>
                <w:lang w:val="ru-RU"/>
              </w:rPr>
              <w:t>6</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2.2.2.1. Социально-коммуникативное развитие</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2.2.2.2. Познавательное развитие</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2.2.2.3. Речевое развитие</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43</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2.2.2.4. Художественно-эстетическое развитие</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2.2.2.5. Физическое развитие</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74</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2.2.3. Примерный перечень литературных, музыкальных, художественных и кинематографических произведений для реализации Программы</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89</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Примерный перечень художественной литературы</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89</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Примерный перечень музыкальных произведений</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95</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 Примерный перечень произведений изобразительного искусства</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105</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 Примерный перечень кинематографических и анимационных произведений</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106</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Зарубежные анимационные произведения</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108</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 Отечественные и зарубежные кинематографические произведения</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108</w:t>
            </w:r>
          </w:p>
        </w:tc>
      </w:tr>
      <w:tr w:rsidR="00B632D0" w:rsidRPr="00481B28" w:rsidTr="00AC33EA">
        <w:trPr>
          <w:trHeight w:val="408"/>
        </w:trPr>
        <w:tc>
          <w:tcPr>
            <w:tcW w:w="8647" w:type="dxa"/>
          </w:tcPr>
          <w:p w:rsidR="00B632D0" w:rsidRPr="00481B28" w:rsidRDefault="008D1FD9" w:rsidP="00481B28">
            <w:pPr>
              <w:keepNext/>
              <w:keepLines/>
              <w:ind w:left="284" w:hanging="284"/>
              <w:outlineLvl w:val="2"/>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 xml:space="preserve">2.2 </w:t>
            </w:r>
            <w:r w:rsidR="00B632D0" w:rsidRPr="00481B28">
              <w:rPr>
                <w:rFonts w:ascii="Times New Roman" w:eastAsia="Times New Roman" w:hAnsi="Times New Roman" w:cs="Times New Roman"/>
                <w:sz w:val="24"/>
                <w:szCs w:val="24"/>
                <w:lang w:val="ru-RU"/>
              </w:rPr>
              <w:t>Рабочая программа воспитания</w:t>
            </w:r>
            <w:r w:rsidRPr="00481B28">
              <w:rPr>
                <w:rFonts w:ascii="Times New Roman" w:eastAsia="Times New Roman" w:hAnsi="Times New Roman" w:cs="Times New Roman"/>
                <w:sz w:val="24"/>
                <w:szCs w:val="24"/>
                <w:lang w:val="ru-RU"/>
              </w:rPr>
              <w:t xml:space="preserve"> МБОУ Пестриковская СОШ</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109</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2.3.1. Пояснительная записка</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109</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2.3.2. Целевой раздел</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109</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2.3.2. Методологические основы и принципы построения Программы воспитания</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110</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 Требования к планируемым результатам освоения Рабочей программы воспитания</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113</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 Целевые ориентиры работы для детей младенческого и раннего возраста (до 3 лет)</w:t>
            </w:r>
          </w:p>
        </w:tc>
        <w:tc>
          <w:tcPr>
            <w:tcW w:w="1352" w:type="dxa"/>
          </w:tcPr>
          <w:p w:rsidR="00B632D0" w:rsidRPr="00E851BE" w:rsidRDefault="00E851BE"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113</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 Целевые ориентиры воспитательной работы для детей дошкольного возраста (до 8 лет)</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114</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2.3.3. Содержательный раздел</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115</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 Содержание воспитательной работы по направлениям воспитания</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115</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Патриотическое направление воспитания</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115</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Социальное направление воспитания</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116</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Познавательное направление воспитания</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117</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 Физическое и оздоровительное направление воспитания</w:t>
            </w:r>
          </w:p>
        </w:tc>
        <w:tc>
          <w:tcPr>
            <w:tcW w:w="1352" w:type="dxa"/>
          </w:tcPr>
          <w:p w:rsidR="00B632D0" w:rsidRPr="002D6878" w:rsidRDefault="002D6878" w:rsidP="002D687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117</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Трудовое направление воспитания</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118</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Этико-эстетическое направление воспитания</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118</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Особенности реализации воспитательного процесса</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119</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lastRenderedPageBreak/>
              <w:t>- Особенности взаимодействия педагогического коллектива с семьями воспитанников в процессе реализации Программы воспитания</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120</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2.3.4. Организационный раздел</w:t>
            </w:r>
          </w:p>
        </w:tc>
        <w:tc>
          <w:tcPr>
            <w:tcW w:w="1352" w:type="dxa"/>
          </w:tcPr>
          <w:p w:rsidR="00B632D0" w:rsidRPr="002D6878" w:rsidRDefault="002D6878" w:rsidP="002D687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122</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Организация предметно-пространственной среды</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122</w:t>
            </w:r>
          </w:p>
        </w:tc>
      </w:tr>
      <w:tr w:rsidR="00B632D0" w:rsidRPr="00481B28" w:rsidTr="008325B6">
        <w:tc>
          <w:tcPr>
            <w:tcW w:w="8647" w:type="dxa"/>
          </w:tcPr>
          <w:p w:rsidR="00B632D0" w:rsidRPr="00481B28" w:rsidRDefault="00B632D0" w:rsidP="00481B28">
            <w:pPr>
              <w:numPr>
                <w:ilvl w:val="0"/>
                <w:numId w:val="22"/>
              </w:numPr>
              <w:jc w:val="center"/>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Организационный раздел</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122</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3.1.Психолого-педагогические условия, обеспечивающие развитие ребёнка</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122</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3.2. Организация развивающей предметно-пространственной среды</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123</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3.3. Кадровые условия реализации Программы</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124</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3.4. Материально-техническое обеспечение Программы</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124</w:t>
            </w:r>
          </w:p>
        </w:tc>
      </w:tr>
      <w:tr w:rsidR="00B632D0" w:rsidRPr="00481B28" w:rsidTr="008325B6">
        <w:tc>
          <w:tcPr>
            <w:tcW w:w="8647" w:type="dxa"/>
          </w:tcPr>
          <w:p w:rsidR="00B632D0" w:rsidRPr="00481B28" w:rsidRDefault="00B632D0" w:rsidP="00481B28">
            <w:pPr>
              <w:ind w:left="360"/>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3.4.1. Оснащение оборудованием помещений ДОУ</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125</w:t>
            </w:r>
          </w:p>
        </w:tc>
      </w:tr>
      <w:tr w:rsidR="00B632D0" w:rsidRPr="00481B28" w:rsidTr="008325B6">
        <w:tc>
          <w:tcPr>
            <w:tcW w:w="8647" w:type="dxa"/>
          </w:tcPr>
          <w:p w:rsidR="00B632D0" w:rsidRPr="00481B28" w:rsidRDefault="00B632D0" w:rsidP="00481B28">
            <w:pPr>
              <w:ind w:left="360"/>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3.4.2.Программы, методические пособия и материалы, обеспечивающие освоение образовательных областей обязательной части</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128</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3.5. Финансовые условия реализации Программы</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133</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3.6. Режимы дня</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133</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3.7. Перспективное планирование тематических недель на учебный год</w:t>
            </w:r>
          </w:p>
        </w:tc>
        <w:tc>
          <w:tcPr>
            <w:tcW w:w="1352" w:type="dxa"/>
          </w:tcPr>
          <w:p w:rsidR="00B632D0" w:rsidRPr="002D6878" w:rsidRDefault="002D6878" w:rsidP="00481B2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135</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3.8. Организа</w:t>
            </w:r>
            <w:r w:rsidR="00DE74F3" w:rsidRPr="00481B28">
              <w:rPr>
                <w:rFonts w:ascii="Times New Roman" w:eastAsia="Times New Roman" w:hAnsi="Times New Roman" w:cs="Times New Roman"/>
                <w:sz w:val="24"/>
                <w:szCs w:val="24"/>
              </w:rPr>
              <w:t>ция физкультурно-оздоровительн</w:t>
            </w:r>
            <w:r w:rsidR="00DE74F3" w:rsidRPr="00481B28">
              <w:rPr>
                <w:rFonts w:ascii="Times New Roman" w:eastAsia="Times New Roman" w:hAnsi="Times New Roman" w:cs="Times New Roman"/>
                <w:sz w:val="24"/>
                <w:szCs w:val="24"/>
                <w:lang w:val="ru-RU"/>
              </w:rPr>
              <w:t>ой</w:t>
            </w:r>
            <w:r w:rsidR="00DE74F3" w:rsidRPr="00481B28">
              <w:rPr>
                <w:rFonts w:ascii="Times New Roman" w:eastAsia="Times New Roman" w:hAnsi="Times New Roman" w:cs="Times New Roman"/>
                <w:sz w:val="24"/>
                <w:szCs w:val="24"/>
              </w:rPr>
              <w:t xml:space="preserve"> работы</w:t>
            </w:r>
          </w:p>
        </w:tc>
        <w:tc>
          <w:tcPr>
            <w:tcW w:w="1352" w:type="dxa"/>
          </w:tcPr>
          <w:p w:rsidR="00B632D0" w:rsidRPr="00481B28" w:rsidRDefault="002D6878" w:rsidP="00481B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139</w:t>
            </w:r>
          </w:p>
        </w:tc>
      </w:tr>
      <w:tr w:rsidR="00B632D0" w:rsidRPr="00481B28" w:rsidTr="008325B6">
        <w:tc>
          <w:tcPr>
            <w:tcW w:w="8647" w:type="dxa"/>
          </w:tcPr>
          <w:p w:rsidR="00B632D0" w:rsidRPr="00481B28" w:rsidRDefault="00B632D0" w:rsidP="00481B28">
            <w:pPr>
              <w:jc w:val="both"/>
              <w:rPr>
                <w:rFonts w:ascii="Times New Roman" w:eastAsia="Times New Roman" w:hAnsi="Times New Roman" w:cs="Times New Roman"/>
                <w:sz w:val="24"/>
                <w:szCs w:val="24"/>
                <w:lang w:val="ru-RU"/>
              </w:rPr>
            </w:pPr>
            <w:r w:rsidRPr="00481B28">
              <w:rPr>
                <w:rFonts w:ascii="Times New Roman" w:eastAsia="Times New Roman" w:hAnsi="Times New Roman" w:cs="Times New Roman"/>
                <w:sz w:val="24"/>
                <w:szCs w:val="24"/>
                <w:lang w:val="ru-RU"/>
              </w:rPr>
              <w:t>3.9. Организация реализации части программы, формируемой участниками образовательного процесса</w:t>
            </w:r>
            <w:r w:rsidR="00CD3A82" w:rsidRPr="00481B28">
              <w:rPr>
                <w:rFonts w:ascii="Times New Roman" w:eastAsia="Times New Roman" w:hAnsi="Times New Roman" w:cs="Times New Roman"/>
                <w:sz w:val="24"/>
                <w:szCs w:val="24"/>
                <w:lang w:val="ru-RU"/>
              </w:rPr>
              <w:t xml:space="preserve"> в дошкольной группе МБОУ Пестриковская СОШ</w:t>
            </w:r>
          </w:p>
        </w:tc>
        <w:tc>
          <w:tcPr>
            <w:tcW w:w="1352" w:type="dxa"/>
          </w:tcPr>
          <w:p w:rsidR="00B632D0" w:rsidRPr="00481B28" w:rsidRDefault="00B632D0" w:rsidP="00481B28">
            <w:pPr>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115-116</w:t>
            </w:r>
          </w:p>
        </w:tc>
      </w:tr>
    </w:tbl>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481B28" w:rsidRPr="00481B28" w:rsidRDefault="00481B28"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jc w:val="center"/>
        <w:outlineLvl w:val="2"/>
        <w:rPr>
          <w:rFonts w:ascii="Times New Roman" w:eastAsia="Times New Roman" w:hAnsi="Times New Roman" w:cs="Times New Roman"/>
          <w:b/>
          <w:bCs/>
          <w:color w:val="000000"/>
          <w:sz w:val="24"/>
          <w:szCs w:val="24"/>
        </w:rPr>
      </w:pPr>
      <w:bookmarkStart w:id="0" w:name="_Toc123215899"/>
      <w:r w:rsidRPr="00481B28">
        <w:rPr>
          <w:rFonts w:ascii="Times New Roman" w:eastAsia="Times New Roman" w:hAnsi="Times New Roman" w:cs="Times New Roman"/>
          <w:b/>
          <w:bCs/>
          <w:color w:val="000000"/>
          <w:sz w:val="24"/>
          <w:szCs w:val="24"/>
        </w:rPr>
        <w:t>1. Целевой раздел</w:t>
      </w:r>
      <w:bookmarkEnd w:id="0"/>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1" w:name="_Toc123215900"/>
      <w:r w:rsidRPr="00481B28">
        <w:rPr>
          <w:rFonts w:ascii="Times New Roman" w:eastAsia="Times New Roman" w:hAnsi="Times New Roman" w:cs="Times New Roman"/>
          <w:b/>
          <w:bCs/>
          <w:color w:val="000000"/>
          <w:sz w:val="24"/>
          <w:szCs w:val="24"/>
        </w:rPr>
        <w:t>1.1 Пояснительная</w:t>
      </w:r>
      <w:r w:rsidR="008C147B"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записка</w:t>
      </w:r>
      <w:bookmarkEnd w:id="1"/>
    </w:p>
    <w:p w:rsidR="00B632D0" w:rsidRPr="00481B28" w:rsidRDefault="00B632D0" w:rsidP="00481B28">
      <w:pPr>
        <w:widowControl w:val="0"/>
        <w:tabs>
          <w:tab w:val="left" w:pos="1040"/>
        </w:tabs>
        <w:autoSpaceDE w:val="0"/>
        <w:autoSpaceDN w:val="0"/>
        <w:spacing w:after="0" w:line="240" w:lineRule="auto"/>
        <w:ind w:left="618" w:firstLine="1038"/>
        <w:rPr>
          <w:rFonts w:ascii="Times New Roman" w:eastAsia="Times New Roman" w:hAnsi="Times New Roman" w:cs="Times New Roman"/>
          <w:b/>
          <w:sz w:val="24"/>
          <w:szCs w:val="24"/>
        </w:rPr>
      </w:pPr>
    </w:p>
    <w:p w:rsidR="00B632D0" w:rsidRPr="00481B28" w:rsidRDefault="00B632D0" w:rsidP="00481B28">
      <w:pPr>
        <w:widowControl w:val="0"/>
        <w:tabs>
          <w:tab w:val="left" w:pos="1040"/>
        </w:tabs>
        <w:autoSpaceDE w:val="0"/>
        <w:autoSpaceDN w:val="0"/>
        <w:spacing w:after="0" w:line="240" w:lineRule="auto"/>
        <w:ind w:right="290" w:firstLine="1038"/>
        <w:jc w:val="both"/>
        <w:rPr>
          <w:rFonts w:ascii="Times New Roman" w:eastAsia="Times New Roman" w:hAnsi="Times New Roman" w:cs="Times New Roman"/>
          <w:bCs/>
          <w:sz w:val="24"/>
          <w:szCs w:val="24"/>
        </w:rPr>
      </w:pPr>
      <w:r w:rsidRPr="00481B28">
        <w:rPr>
          <w:rFonts w:ascii="Times New Roman" w:eastAsia="Times New Roman" w:hAnsi="Times New Roman" w:cs="Times New Roman"/>
          <w:sz w:val="24"/>
          <w:szCs w:val="24"/>
        </w:rPr>
        <w:t xml:space="preserve">Образовательная программа дошкольного образования </w:t>
      </w:r>
      <w:r w:rsidR="008325B6" w:rsidRPr="00481B28">
        <w:rPr>
          <w:rFonts w:ascii="Times New Roman" w:eastAsia="Times New Roman" w:hAnsi="Times New Roman" w:cs="Times New Roman"/>
          <w:sz w:val="24"/>
          <w:szCs w:val="24"/>
        </w:rPr>
        <w:t>дошкольной группы МБОУ Пестриковская СОШ</w:t>
      </w:r>
      <w:r w:rsidRPr="00481B28">
        <w:rPr>
          <w:rFonts w:ascii="Times New Roman" w:eastAsia="Times New Roman" w:hAnsi="Times New Roman" w:cs="Times New Roman"/>
          <w:sz w:val="24"/>
          <w:szCs w:val="24"/>
        </w:rPr>
        <w:t xml:space="preserve">, разработана в соответствии   с Федеральным государственным стандартом дошкольного образования (утв. приказом Минобрнауки России от 17 октября 2013 г. № 1155), с </w:t>
      </w:r>
      <w:r w:rsidRPr="00481B28">
        <w:rPr>
          <w:rFonts w:ascii="Times New Roman" w:eastAsia="Times New Roman" w:hAnsi="Times New Roman" w:cs="Times New Roman"/>
          <w:bCs/>
          <w:sz w:val="24"/>
          <w:szCs w:val="24"/>
        </w:rPr>
        <w:t>Федеральной образовательной программой  дошкольного образования (утверждённой  приказом №1028 от 25.11.2022года, Минстерства просвещения Российской Федерации , Федеральным законом от 29.12.2012г №273-ФЗ «Об образовании в Российской Федерации», с нормативными актами, содержащими обязательные требованиями к условиям организации дошкольного образования, действующими санитарно - эпидемиологическими нормами и правилами.</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Опирается на методический комплекс комплексной программы дошкольного образования «От рождения до школы» под редакцией Н.Е. Вераксы, Т.С. Комаровой, М.А. Васильевой.</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Образовательная программа дошкольного образования </w:t>
      </w:r>
      <w:r w:rsidR="008325B6" w:rsidRPr="00481B28">
        <w:rPr>
          <w:rFonts w:ascii="Times New Roman" w:eastAsia="Times New Roman" w:hAnsi="Times New Roman" w:cs="Times New Roman"/>
          <w:sz w:val="24"/>
          <w:szCs w:val="24"/>
        </w:rPr>
        <w:t>МБОУ Пестриковская СОШ</w:t>
      </w:r>
      <w:r w:rsidR="00481B28" w:rsidRPr="00481B28">
        <w:rPr>
          <w:rFonts w:ascii="Times New Roman" w:eastAsia="Times New Roman" w:hAnsi="Times New Roman" w:cs="Times New Roman"/>
          <w:sz w:val="24"/>
          <w:szCs w:val="24"/>
        </w:rPr>
        <w:t xml:space="preserve"> </w:t>
      </w:r>
      <w:r w:rsidRPr="00481B28">
        <w:rPr>
          <w:rFonts w:ascii="Times New Roman" w:eastAsia="Times New Roman" w:hAnsi="Times New Roman" w:cs="Times New Roman"/>
          <w:bCs/>
          <w:sz w:val="24"/>
          <w:szCs w:val="24"/>
        </w:rPr>
        <w:t xml:space="preserve">определяет </w:t>
      </w:r>
      <w:r w:rsidRPr="00481B28">
        <w:rPr>
          <w:rFonts w:ascii="Times New Roman" w:eastAsia="Times New Roman" w:hAnsi="Times New Roman" w:cs="Times New Roman"/>
          <w:sz w:val="24"/>
          <w:szCs w:val="24"/>
        </w:rPr>
        <w:t>объем и содержание дошкольного образования, осваиваемые обучающимися в организации, и планируемые результаты освоения образовательной программы.</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 xml:space="preserve">В структуру Образовательной  программы  дошкольного образования </w:t>
      </w:r>
      <w:r w:rsidR="008325B6" w:rsidRPr="00481B28">
        <w:rPr>
          <w:rFonts w:ascii="Times New Roman" w:eastAsia="Times New Roman" w:hAnsi="Times New Roman" w:cs="Times New Roman"/>
          <w:sz w:val="24"/>
          <w:szCs w:val="24"/>
        </w:rPr>
        <w:t>МБОУ Пестриковская СОШ</w:t>
      </w:r>
      <w:r w:rsidRPr="00481B28">
        <w:rPr>
          <w:rFonts w:ascii="Times New Roman" w:eastAsia="Times New Roman" w:hAnsi="Times New Roman" w:cs="Times New Roman"/>
          <w:bCs/>
          <w:sz w:val="24"/>
          <w:szCs w:val="24"/>
        </w:rPr>
        <w:t xml:space="preserve"> включены:  рабочая программа образования; рабочая программа воспитания; программа коррекционно-развивающей работы; примерный режим и распорядок дня в дошкольной группе;  календарный план воспитательной работы.</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 xml:space="preserve">В Образовательной программе  дошкольного образования </w:t>
      </w:r>
      <w:r w:rsidR="008325B6" w:rsidRPr="00481B28">
        <w:rPr>
          <w:rFonts w:ascii="Times New Roman" w:eastAsia="Times New Roman" w:hAnsi="Times New Roman" w:cs="Times New Roman"/>
          <w:sz w:val="24"/>
          <w:szCs w:val="24"/>
        </w:rPr>
        <w:t>МБОУ Пестриковская СОШ</w:t>
      </w:r>
      <w:r w:rsidR="00481B28" w:rsidRPr="00481B28">
        <w:rPr>
          <w:rFonts w:ascii="Times New Roman" w:eastAsia="Times New Roman" w:hAnsi="Times New Roman" w:cs="Times New Roman"/>
          <w:sz w:val="24"/>
          <w:szCs w:val="24"/>
        </w:rPr>
        <w:t xml:space="preserve"> </w:t>
      </w:r>
      <w:r w:rsidRPr="00481B28">
        <w:rPr>
          <w:rFonts w:ascii="Times New Roman" w:eastAsia="Times New Roman" w:hAnsi="Times New Roman" w:cs="Times New Roman"/>
          <w:bCs/>
          <w:sz w:val="24"/>
          <w:szCs w:val="24"/>
        </w:rPr>
        <w:t>содержится целевой, содержательный и организационный разделы.</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 xml:space="preserve">В целевом разделе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программы в  раннем, дошкольном возрастах, а также на этапе завершения освоения программы; подходы к педагогической диагностике планируемых образовательных результатов. </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Содержательный раздел образовательной программы  дошкольного образования</w:t>
      </w:r>
      <w:r w:rsidR="00CD3A82" w:rsidRPr="00481B28">
        <w:rPr>
          <w:rFonts w:ascii="Times New Roman" w:eastAsia="Times New Roman" w:hAnsi="Times New Roman" w:cs="Times New Roman"/>
          <w:bCs/>
          <w:sz w:val="24"/>
          <w:szCs w:val="24"/>
        </w:rPr>
        <w:t xml:space="preserve"> дошкольной группы МБОУ Пестриковской СОШ</w:t>
      </w:r>
      <w:r w:rsidRPr="00481B28">
        <w:rPr>
          <w:rFonts w:ascii="Times New Roman" w:eastAsia="Times New Roman" w:hAnsi="Times New Roman" w:cs="Times New Roman"/>
          <w:bCs/>
          <w:sz w:val="24"/>
          <w:szCs w:val="24"/>
        </w:rPr>
        <w:t xml:space="preserve"> включает программы: </w:t>
      </w:r>
    </w:p>
    <w:p w:rsidR="00B632D0" w:rsidRPr="00481B28" w:rsidRDefault="00B632D0" w:rsidP="00481B28">
      <w:pPr>
        <w:widowControl w:val="0"/>
        <w:numPr>
          <w:ilvl w:val="0"/>
          <w:numId w:val="2"/>
        </w:numPr>
        <w:tabs>
          <w:tab w:val="left" w:pos="1040"/>
        </w:tabs>
        <w:autoSpaceDE w:val="0"/>
        <w:autoSpaceDN w:val="0"/>
        <w:spacing w:after="0" w:line="240" w:lineRule="auto"/>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 xml:space="preserve">рабочую программу образования,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раннего и дошкольного возраста; </w:t>
      </w:r>
    </w:p>
    <w:p w:rsidR="00B632D0" w:rsidRPr="00481B28" w:rsidRDefault="00B632D0" w:rsidP="00481B28">
      <w:pPr>
        <w:widowControl w:val="0"/>
        <w:numPr>
          <w:ilvl w:val="0"/>
          <w:numId w:val="2"/>
        </w:numPr>
        <w:tabs>
          <w:tab w:val="left" w:pos="1040"/>
        </w:tabs>
        <w:autoSpaceDE w:val="0"/>
        <w:autoSpaceDN w:val="0"/>
        <w:spacing w:after="0" w:line="240" w:lineRule="auto"/>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 xml:space="preserve">рабочую программу воспитания; </w:t>
      </w:r>
    </w:p>
    <w:p w:rsidR="00B632D0" w:rsidRPr="00481B28" w:rsidRDefault="00B632D0" w:rsidP="00481B28">
      <w:pPr>
        <w:widowControl w:val="0"/>
        <w:numPr>
          <w:ilvl w:val="0"/>
          <w:numId w:val="2"/>
        </w:numPr>
        <w:tabs>
          <w:tab w:val="left" w:pos="1040"/>
        </w:tabs>
        <w:autoSpaceDE w:val="0"/>
        <w:autoSpaceDN w:val="0"/>
        <w:spacing w:after="0" w:line="240" w:lineRule="auto"/>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программу коррекционно-развивающей работы с детьми, в том числе с особыми образовательными потребностями.</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Организационный раздел программы включает описание психолого-педагогических и кадровых условий реализации программы. В разделе представлены примерный режим и распорядок дня в дошкольных группах, календарный план воспитательной работы.</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bCs/>
          <w:sz w:val="24"/>
          <w:szCs w:val="24"/>
        </w:rPr>
      </w:pPr>
      <w:r w:rsidRPr="00481B28">
        <w:rPr>
          <w:rFonts w:ascii="Times New Roman" w:eastAsia="Times New Roman" w:hAnsi="Times New Roman" w:cs="Times New Roman"/>
          <w:bCs/>
          <w:sz w:val="24"/>
          <w:szCs w:val="24"/>
        </w:rPr>
        <w:t xml:space="preserve">Каждый раздел Образовательной программы дошкольного образования </w:t>
      </w:r>
      <w:r w:rsidR="008325B6" w:rsidRPr="00481B28">
        <w:rPr>
          <w:rFonts w:ascii="Times New Roman" w:eastAsia="Times New Roman" w:hAnsi="Times New Roman" w:cs="Times New Roman"/>
          <w:sz w:val="24"/>
          <w:szCs w:val="24"/>
        </w:rPr>
        <w:t>МБОУ Пестриковская СОШ</w:t>
      </w:r>
      <w:r w:rsidRPr="00481B28">
        <w:rPr>
          <w:rFonts w:ascii="Times New Roman" w:eastAsia="Times New Roman" w:hAnsi="Times New Roman" w:cs="Times New Roman"/>
          <w:bCs/>
          <w:sz w:val="24"/>
          <w:szCs w:val="24"/>
        </w:rPr>
        <w:t xml:space="preserve"> состоит из обязательной части и части, формируемой участниками образовательных отношений</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bCs/>
          <w:sz w:val="24"/>
          <w:szCs w:val="24"/>
        </w:rPr>
      </w:pPr>
      <w:r w:rsidRPr="00481B28">
        <w:rPr>
          <w:rFonts w:ascii="Times New Roman" w:eastAsia="Times New Roman" w:hAnsi="Times New Roman" w:cs="Times New Roman"/>
          <w:sz w:val="24"/>
          <w:szCs w:val="24"/>
        </w:rPr>
        <w:t>Федеральная программа определяет объем обязательной (инвариантной) части этих программ, который не должен быть менее 60% от общего объема программы, вариативная часть программы (часть, формируемая участниками образовательных отношений) составляет 40%.</w:t>
      </w:r>
    </w:p>
    <w:p w:rsidR="00B632D0" w:rsidRPr="00481B28" w:rsidRDefault="00B632D0" w:rsidP="00481B28">
      <w:pPr>
        <w:widowControl w:val="0"/>
        <w:tabs>
          <w:tab w:val="left" w:pos="1040"/>
        </w:tabs>
        <w:autoSpaceDE w:val="0"/>
        <w:autoSpaceDN w:val="0"/>
        <w:spacing w:after="0" w:line="240" w:lineRule="auto"/>
        <w:ind w:firstLine="1038"/>
        <w:jc w:val="both"/>
        <w:rPr>
          <w:rFonts w:ascii="Times New Roman" w:eastAsia="Times New Roman" w:hAnsi="Times New Roman" w:cs="Times New Roman"/>
          <w:bCs/>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8325B6" w:rsidRPr="00481B28" w:rsidRDefault="00B632D0" w:rsidP="00481B28">
      <w:pPr>
        <w:keepNext/>
        <w:keepLines/>
        <w:widowControl w:val="0"/>
        <w:autoSpaceDE w:val="0"/>
        <w:autoSpaceDN w:val="0"/>
        <w:spacing w:after="0" w:line="240" w:lineRule="auto"/>
        <w:ind w:left="284" w:hanging="284"/>
        <w:outlineLvl w:val="2"/>
        <w:rPr>
          <w:rFonts w:ascii="Times New Roman" w:eastAsia="Times New Roman" w:hAnsi="Times New Roman" w:cs="Times New Roman"/>
          <w:sz w:val="24"/>
          <w:szCs w:val="24"/>
          <w:u w:val="single"/>
        </w:rPr>
      </w:pPr>
      <w:bookmarkStart w:id="2" w:name="_Toc123215901"/>
      <w:r w:rsidRPr="00481B28">
        <w:rPr>
          <w:rFonts w:ascii="Times New Roman" w:eastAsia="Times New Roman" w:hAnsi="Times New Roman" w:cs="Times New Roman"/>
          <w:b/>
          <w:bCs/>
          <w:color w:val="000000"/>
          <w:sz w:val="24"/>
          <w:szCs w:val="24"/>
        </w:rPr>
        <w:t>1.1.1 Цели</w:t>
      </w:r>
      <w:r w:rsidR="00481B28"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и</w:t>
      </w:r>
      <w:r w:rsidR="00481B28"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задачи</w:t>
      </w:r>
      <w:r w:rsidR="00481B28"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реализации</w:t>
      </w:r>
      <w:r w:rsidR="00481B28"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 xml:space="preserve">Образовательной программы дошкольного образования </w:t>
      </w:r>
      <w:bookmarkEnd w:id="2"/>
      <w:r w:rsidR="008325B6" w:rsidRPr="00481B28">
        <w:rPr>
          <w:rFonts w:ascii="Times New Roman" w:eastAsia="Times New Roman" w:hAnsi="Times New Roman" w:cs="Times New Roman"/>
          <w:sz w:val="24"/>
          <w:szCs w:val="24"/>
        </w:rPr>
        <w:t>МБОУ Пестриковская СОШ</w:t>
      </w:r>
    </w:p>
    <w:p w:rsidR="00B632D0" w:rsidRPr="00481B28" w:rsidRDefault="00B632D0" w:rsidP="00481B28">
      <w:pPr>
        <w:keepNext/>
        <w:keepLines/>
        <w:widowControl w:val="0"/>
        <w:autoSpaceDE w:val="0"/>
        <w:autoSpaceDN w:val="0"/>
        <w:spacing w:after="0" w:line="240" w:lineRule="auto"/>
        <w:ind w:left="284" w:hanging="284"/>
        <w:outlineLvl w:val="2"/>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single"/>
        </w:rPr>
        <w:t xml:space="preserve">Цели </w:t>
      </w:r>
      <w:r w:rsidRPr="00481B28">
        <w:rPr>
          <w:rFonts w:ascii="Times New Roman" w:eastAsia="Times New Roman" w:hAnsi="Times New Roman" w:cs="Times New Roman"/>
          <w:sz w:val="24"/>
          <w:szCs w:val="24"/>
        </w:rPr>
        <w:t xml:space="preserve"> Образовательной  программы </w:t>
      </w:r>
      <w:r w:rsidR="008325B6" w:rsidRPr="00481B28">
        <w:rPr>
          <w:rFonts w:ascii="Times New Roman" w:eastAsia="Times New Roman" w:hAnsi="Times New Roman" w:cs="Times New Roman"/>
          <w:sz w:val="24"/>
          <w:szCs w:val="24"/>
        </w:rPr>
        <w:t>МБОУ Пестриковская СОШ</w:t>
      </w:r>
      <w:r w:rsidRPr="00481B28">
        <w:rPr>
          <w:rFonts w:ascii="Times New Roman" w:eastAsia="Times New Roman" w:hAnsi="Times New Roman" w:cs="Times New Roman"/>
          <w:sz w:val="24"/>
          <w:szCs w:val="24"/>
        </w:rPr>
        <w:t>:</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1      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w:t>
      </w:r>
      <w:r w:rsidRPr="00481B28">
        <w:rPr>
          <w:rFonts w:ascii="Times New Roman" w:eastAsia="Times New Roman" w:hAnsi="Times New Roman" w:cs="Times New Roman"/>
          <w:sz w:val="24"/>
          <w:szCs w:val="24"/>
        </w:rPr>
        <w:lastRenderedPageBreak/>
        <w:t>культурных традиций;</w:t>
      </w:r>
    </w:p>
    <w:p w:rsidR="00B632D0" w:rsidRPr="00481B28" w:rsidRDefault="00B632D0" w:rsidP="00481B28">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поддержка семьи в вопросах воспитания.</w:t>
      </w:r>
    </w:p>
    <w:p w:rsidR="00B632D0" w:rsidRPr="00481B28" w:rsidRDefault="00B632D0" w:rsidP="00481B28">
      <w:pPr>
        <w:widowControl w:val="0"/>
        <w:autoSpaceDE w:val="0"/>
        <w:autoSpaceDN w:val="0"/>
        <w:spacing w:after="0" w:line="240" w:lineRule="auto"/>
        <w:ind w:left="720"/>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u w:val="single"/>
        </w:rPr>
      </w:pPr>
      <w:r w:rsidRPr="00481B28">
        <w:rPr>
          <w:rFonts w:ascii="Times New Roman" w:eastAsia="Times New Roman" w:hAnsi="Times New Roman" w:cs="Times New Roman"/>
          <w:sz w:val="24"/>
          <w:szCs w:val="24"/>
        </w:rPr>
        <w:t xml:space="preserve">Цели  достигаются через решение следующих </w:t>
      </w:r>
      <w:r w:rsidRPr="00481B28">
        <w:rPr>
          <w:rFonts w:ascii="Times New Roman" w:eastAsia="Times New Roman" w:hAnsi="Times New Roman" w:cs="Times New Roman"/>
          <w:sz w:val="24"/>
          <w:szCs w:val="24"/>
          <w:u w:val="single"/>
        </w:rPr>
        <w:t>задач:</w:t>
      </w:r>
    </w:p>
    <w:p w:rsidR="00B632D0" w:rsidRPr="00481B28" w:rsidRDefault="00B632D0" w:rsidP="00481B28">
      <w:pPr>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w:t>
      </w:r>
    </w:p>
    <w:p w:rsidR="00B632D0" w:rsidRPr="00481B28" w:rsidRDefault="00B632D0" w:rsidP="00481B28">
      <w:pPr>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построение (структурирование) содержания образовательной работы на основе учета возрастных и индивидуальных особенностей развития;</w:t>
      </w:r>
    </w:p>
    <w:p w:rsidR="00B632D0" w:rsidRPr="00481B28" w:rsidRDefault="00B632D0" w:rsidP="00481B28">
      <w:pPr>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B632D0" w:rsidRPr="00481B28" w:rsidRDefault="00B632D0" w:rsidP="00481B28">
      <w:pPr>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B632D0" w:rsidRPr="00481B28" w:rsidRDefault="00B632D0" w:rsidP="00481B28">
      <w:pPr>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B632D0" w:rsidRPr="00481B28" w:rsidRDefault="00B632D0" w:rsidP="00481B28">
      <w:pPr>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B632D0" w:rsidRPr="00481B28" w:rsidRDefault="00B632D0" w:rsidP="00481B28">
      <w:pPr>
        <w:widowControl w:val="0"/>
        <w:autoSpaceDE w:val="0"/>
        <w:autoSpaceDN w:val="0"/>
        <w:spacing w:after="0" w:line="240" w:lineRule="auto"/>
        <w:ind w:left="720"/>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I Обязательная часть  Образовательной программы  дошкольного образования </w:t>
      </w:r>
      <w:r w:rsidR="008325B6" w:rsidRPr="00481B28">
        <w:rPr>
          <w:rFonts w:ascii="Times New Roman" w:eastAsia="Times New Roman" w:hAnsi="Times New Roman" w:cs="Times New Roman"/>
          <w:sz w:val="24"/>
          <w:szCs w:val="24"/>
        </w:rPr>
        <w:t>МБОУ Пестриковская СОШ</w:t>
      </w:r>
      <w:r w:rsidRPr="00481B28">
        <w:rPr>
          <w:rFonts w:ascii="Times New Roman" w:eastAsia="Times New Roman" w:hAnsi="Times New Roman" w:cs="Times New Roman"/>
          <w:sz w:val="24"/>
          <w:szCs w:val="24"/>
        </w:rPr>
        <w:t>, разработана для осуществления образовательного процесса опираясь на образовательную программу дошкольного образования «От рождения до школы» (под редакцией Н.Е. Вераксы, Т.С. Комаровой, М.А. Васильевой)</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jc w:val="center"/>
        <w:outlineLvl w:val="2"/>
        <w:rPr>
          <w:rFonts w:ascii="Times New Roman" w:eastAsia="Times New Roman" w:hAnsi="Times New Roman" w:cs="Times New Roman"/>
          <w:b/>
          <w:bCs/>
          <w:color w:val="4F81BD"/>
          <w:sz w:val="24"/>
          <w:szCs w:val="24"/>
        </w:rPr>
      </w:pPr>
      <w:bookmarkStart w:id="3" w:name="_Toc123215902"/>
      <w:r w:rsidRPr="00481B28">
        <w:rPr>
          <w:rFonts w:ascii="Times New Roman" w:eastAsia="Times New Roman" w:hAnsi="Times New Roman" w:cs="Times New Roman"/>
          <w:b/>
          <w:bCs/>
          <w:color w:val="000000"/>
          <w:sz w:val="24"/>
          <w:szCs w:val="24"/>
        </w:rPr>
        <w:t>1.1.2 Принципы</w:t>
      </w:r>
      <w:r w:rsidR="00481B28"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и</w:t>
      </w:r>
      <w:r w:rsidR="00481B28"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подходы</w:t>
      </w:r>
      <w:r w:rsidR="00481B28"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к</w:t>
      </w:r>
      <w:r w:rsidR="00481B28"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формированию</w:t>
      </w:r>
      <w:r w:rsidR="00481B28" w:rsidRPr="00481B28">
        <w:rPr>
          <w:rFonts w:ascii="Times New Roman" w:eastAsia="Times New Roman" w:hAnsi="Times New Roman" w:cs="Times New Roman"/>
          <w:b/>
          <w:bCs/>
          <w:color w:val="000000"/>
          <w:sz w:val="24"/>
          <w:szCs w:val="24"/>
        </w:rPr>
        <w:t xml:space="preserve"> </w:t>
      </w:r>
      <w:r w:rsidRPr="00481B28">
        <w:rPr>
          <w:rFonts w:ascii="Times New Roman" w:eastAsia="Times New Roman" w:hAnsi="Times New Roman" w:cs="Times New Roman"/>
          <w:b/>
          <w:bCs/>
          <w:color w:val="000000"/>
          <w:sz w:val="24"/>
          <w:szCs w:val="24"/>
        </w:rPr>
        <w:t>программы</w:t>
      </w:r>
      <w:bookmarkEnd w:id="3"/>
    </w:p>
    <w:p w:rsidR="00B632D0" w:rsidRPr="00481B28" w:rsidRDefault="00B632D0" w:rsidP="00481B28">
      <w:pPr>
        <w:widowControl w:val="0"/>
        <w:tabs>
          <w:tab w:val="left" w:pos="1160"/>
        </w:tabs>
        <w:autoSpaceDE w:val="0"/>
        <w:autoSpaceDN w:val="0"/>
        <w:spacing w:after="0" w:line="240" w:lineRule="auto"/>
        <w:ind w:left="620"/>
        <w:rPr>
          <w:rFonts w:ascii="Times New Roman" w:eastAsia="Times New Roman" w:hAnsi="Times New Roman" w:cs="Times New Roman"/>
          <w:b/>
          <w:sz w:val="24"/>
          <w:szCs w:val="24"/>
        </w:rPr>
      </w:pPr>
    </w:p>
    <w:p w:rsidR="00B632D0" w:rsidRPr="00481B28" w:rsidRDefault="00B632D0" w:rsidP="00481B28">
      <w:pPr>
        <w:widowControl w:val="0"/>
        <w:numPr>
          <w:ilvl w:val="0"/>
          <w:numId w:val="5"/>
        </w:numPr>
        <w:tabs>
          <w:tab w:val="left" w:pos="1160"/>
        </w:tab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single"/>
        </w:rPr>
        <w:t>принцип учёта ведущей деятельности</w:t>
      </w:r>
      <w:r w:rsidRPr="00481B28">
        <w:rPr>
          <w:rFonts w:ascii="Times New Roman" w:eastAsia="Times New Roman" w:hAnsi="Times New Roman" w:cs="Times New Roman"/>
          <w:sz w:val="24"/>
          <w:szCs w:val="24"/>
        </w:rPr>
        <w:t>: программа реализуется в контексте всех перечисленных в Стандарте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rsidR="00B632D0" w:rsidRPr="00481B28" w:rsidRDefault="00B632D0" w:rsidP="00481B28">
      <w:pPr>
        <w:widowControl w:val="0"/>
        <w:numPr>
          <w:ilvl w:val="0"/>
          <w:numId w:val="5"/>
        </w:numPr>
        <w:tabs>
          <w:tab w:val="left" w:pos="1160"/>
        </w:tab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single"/>
        </w:rPr>
        <w:t>принцип учета возрастных и индивидуальных особенностей детей:</w:t>
      </w:r>
      <w:r w:rsidRPr="00481B28">
        <w:rPr>
          <w:rFonts w:ascii="Times New Roman" w:eastAsia="Times New Roman" w:hAnsi="Times New Roman" w:cs="Times New Roman"/>
          <w:sz w:val="24"/>
          <w:szCs w:val="24"/>
        </w:rPr>
        <w:t xml:space="preserve">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rsidR="00B632D0" w:rsidRPr="00481B28" w:rsidRDefault="00B632D0" w:rsidP="00481B28">
      <w:pPr>
        <w:widowControl w:val="0"/>
        <w:numPr>
          <w:ilvl w:val="0"/>
          <w:numId w:val="5"/>
        </w:numPr>
        <w:tabs>
          <w:tab w:val="left" w:pos="1160"/>
        </w:tab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single"/>
        </w:rPr>
        <w:t>принцип амплификации детского развития</w:t>
      </w:r>
      <w:r w:rsidRPr="00481B28">
        <w:rPr>
          <w:rFonts w:ascii="Times New Roman" w:eastAsia="Times New Roman" w:hAnsi="Times New Roman" w:cs="Times New Roman"/>
          <w:sz w:val="24"/>
          <w:szCs w:val="24"/>
        </w:rPr>
        <w:t xml:space="preserve">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B632D0" w:rsidRPr="00481B28" w:rsidRDefault="00B632D0" w:rsidP="00481B28">
      <w:pPr>
        <w:widowControl w:val="0"/>
        <w:numPr>
          <w:ilvl w:val="0"/>
          <w:numId w:val="5"/>
        </w:numPr>
        <w:tabs>
          <w:tab w:val="left" w:pos="1160"/>
        </w:tab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single"/>
        </w:rPr>
        <w:t>принцип интеграции и единства обучения и воспитания</w:t>
      </w:r>
      <w:r w:rsidRPr="00481B28">
        <w:rPr>
          <w:rFonts w:ascii="Times New Roman" w:eastAsia="Times New Roman" w:hAnsi="Times New Roman" w:cs="Times New Roman"/>
          <w:sz w:val="24"/>
          <w:szCs w:val="24"/>
        </w:rPr>
        <w:t xml:space="preserve">: </w:t>
      </w:r>
    </w:p>
    <w:p w:rsidR="00B632D0" w:rsidRPr="00481B28" w:rsidRDefault="00B632D0" w:rsidP="00481B28">
      <w:pPr>
        <w:widowControl w:val="0"/>
        <w:numPr>
          <w:ilvl w:val="0"/>
          <w:numId w:val="5"/>
        </w:numPr>
        <w:tabs>
          <w:tab w:val="left" w:pos="1160"/>
        </w:tab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single"/>
        </w:rPr>
        <w:t>принцип преемственности</w:t>
      </w:r>
      <w:r w:rsidRPr="00481B28">
        <w:rPr>
          <w:rFonts w:ascii="Times New Roman" w:eastAsia="Times New Roman" w:hAnsi="Times New Roman" w:cs="Times New Roman"/>
          <w:sz w:val="24"/>
          <w:szCs w:val="24"/>
        </w:rPr>
        <w:t xml:space="preserve"> образовательной работы 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B632D0" w:rsidRPr="00481B28" w:rsidRDefault="00B632D0" w:rsidP="00481B28">
      <w:pPr>
        <w:widowControl w:val="0"/>
        <w:numPr>
          <w:ilvl w:val="0"/>
          <w:numId w:val="5"/>
        </w:numPr>
        <w:tabs>
          <w:tab w:val="left" w:pos="1160"/>
        </w:tab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single"/>
        </w:rPr>
        <w:t>принцип сотрудничества с семьей:</w:t>
      </w:r>
      <w:r w:rsidRPr="00481B28">
        <w:rPr>
          <w:rFonts w:ascii="Times New Roman" w:eastAsia="Times New Roman" w:hAnsi="Times New Roman" w:cs="Times New Roman"/>
          <w:sz w:val="24"/>
          <w:szCs w:val="24"/>
        </w:rPr>
        <w:t xml:space="preserve"> 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B632D0" w:rsidRPr="00481B28" w:rsidRDefault="00B632D0" w:rsidP="00481B28">
      <w:pPr>
        <w:widowControl w:val="0"/>
        <w:numPr>
          <w:ilvl w:val="0"/>
          <w:numId w:val="5"/>
        </w:numPr>
        <w:tabs>
          <w:tab w:val="left" w:pos="1160"/>
        </w:tab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single"/>
        </w:rPr>
        <w:t>принцип здоровьесбережения:</w:t>
      </w:r>
      <w:r w:rsidRPr="00481B28">
        <w:rPr>
          <w:rFonts w:ascii="Times New Roman" w:eastAsia="Times New Roman" w:hAnsi="Times New Roman" w:cs="Times New Roman"/>
          <w:sz w:val="24"/>
          <w:szCs w:val="24"/>
        </w:rPr>
        <w:t xml:space="preserve"> при организации образовательной деятельности не допускается использование педагогических технологий, которые могут нанести вред </w:t>
      </w:r>
      <w:r w:rsidRPr="00481B28">
        <w:rPr>
          <w:rFonts w:ascii="Times New Roman" w:eastAsia="Times New Roman" w:hAnsi="Times New Roman" w:cs="Times New Roman"/>
          <w:sz w:val="24"/>
          <w:szCs w:val="24"/>
        </w:rPr>
        <w:lastRenderedPageBreak/>
        <w:t xml:space="preserve">физическому и (или) психическому здоровью воспитанников, их психоэмоциональному благополучию. </w:t>
      </w:r>
    </w:p>
    <w:p w:rsidR="00B632D0" w:rsidRPr="00481B28" w:rsidRDefault="00B632D0" w:rsidP="00481B28">
      <w:pPr>
        <w:widowControl w:val="0"/>
        <w:tabs>
          <w:tab w:val="left" w:pos="1160"/>
        </w:tabs>
        <w:autoSpaceDE w:val="0"/>
        <w:autoSpaceDN w:val="0"/>
        <w:spacing w:after="0" w:line="240" w:lineRule="auto"/>
        <w:ind w:left="1080"/>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4" w:name="_Toc123215903"/>
      <w:r w:rsidRPr="00481B28">
        <w:rPr>
          <w:rFonts w:ascii="Times New Roman" w:eastAsia="Times New Roman" w:hAnsi="Times New Roman" w:cs="Times New Roman"/>
          <w:b/>
          <w:bCs/>
          <w:color w:val="000000"/>
          <w:sz w:val="24"/>
          <w:szCs w:val="24"/>
        </w:rPr>
        <w:t>1.2. Планируемые образовательные результаты</w:t>
      </w:r>
      <w:bookmarkEnd w:id="4"/>
    </w:p>
    <w:p w:rsidR="00B632D0" w:rsidRPr="00481B28" w:rsidRDefault="00B632D0" w:rsidP="00481B28">
      <w:pPr>
        <w:keepNext/>
        <w:keepLines/>
        <w:widowControl w:val="0"/>
        <w:autoSpaceDE w:val="0"/>
        <w:autoSpaceDN w:val="0"/>
        <w:spacing w:after="0" w:line="240" w:lineRule="auto"/>
        <w:ind w:left="1134"/>
        <w:outlineLvl w:val="2"/>
        <w:rPr>
          <w:rFonts w:ascii="Times New Roman" w:eastAsia="Times New Roman" w:hAnsi="Times New Roman" w:cs="Times New Roman"/>
          <w:b/>
          <w:bCs/>
          <w:color w:val="000000"/>
          <w:sz w:val="24"/>
          <w:szCs w:val="24"/>
        </w:rPr>
      </w:pPr>
      <w:bookmarkStart w:id="5" w:name="_Toc123215904"/>
      <w:r w:rsidRPr="00481B28">
        <w:rPr>
          <w:rFonts w:ascii="Times New Roman" w:eastAsia="Times New Roman" w:hAnsi="Times New Roman" w:cs="Times New Roman"/>
          <w:b/>
          <w:bCs/>
          <w:color w:val="000000"/>
          <w:sz w:val="24"/>
          <w:szCs w:val="24"/>
        </w:rPr>
        <w:t>1.2. 1 Планируемые образовательные результаты в раннем возрасте</w:t>
      </w:r>
      <w:bookmarkEnd w:id="5"/>
    </w:p>
    <w:p w:rsidR="00B632D0" w:rsidRPr="00481B28" w:rsidRDefault="00B632D0" w:rsidP="00481B28">
      <w:pPr>
        <w:widowControl w:val="0"/>
        <w:tabs>
          <w:tab w:val="left" w:pos="1160"/>
        </w:tabs>
        <w:autoSpaceDE w:val="0"/>
        <w:autoSpaceDN w:val="0"/>
        <w:spacing w:after="0" w:line="240" w:lineRule="auto"/>
        <w:ind w:left="1519" w:firstLine="720"/>
        <w:jc w:val="both"/>
        <w:rPr>
          <w:rFonts w:ascii="Times New Roman" w:eastAsia="Times New Roman" w:hAnsi="Times New Roman" w:cs="Times New Roman"/>
          <w:b/>
          <w:sz w:val="24"/>
          <w:szCs w:val="24"/>
          <w:u w:val="single"/>
        </w:rPr>
      </w:pPr>
      <w:r w:rsidRPr="00481B28">
        <w:rPr>
          <w:rFonts w:ascii="Times New Roman" w:eastAsia="Times New Roman" w:hAnsi="Times New Roman" w:cs="Times New Roman"/>
          <w:b/>
          <w:sz w:val="24"/>
          <w:szCs w:val="24"/>
          <w:u w:val="single"/>
        </w:rPr>
        <w:t>К трём годам: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_Toc123215905"/>
      <w:r w:rsidRPr="00481B28">
        <w:rPr>
          <w:rFonts w:ascii="Times New Roman" w:eastAsia="Times New Roman" w:hAnsi="Times New Roman" w:cs="Times New Roman"/>
          <w:color w:val="000000"/>
          <w:sz w:val="24"/>
          <w:szCs w:val="24"/>
          <w:lang w:eastAsia="ru-RU"/>
        </w:rPr>
        <w:t xml:space="preserve">1.2.2. </w:t>
      </w:r>
      <w:r w:rsidRPr="00481B28">
        <w:rPr>
          <w:rFonts w:ascii="Times New Roman" w:eastAsia="Times New Roman" w:hAnsi="Times New Roman" w:cs="Times New Roman"/>
          <w:sz w:val="24"/>
          <w:szCs w:val="24"/>
          <w:lang w:eastAsia="ru-RU"/>
        </w:rPr>
        <w:t xml:space="preserve"> у ребенка развта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стремится к общению со взрослыми, реагирует на их настроение;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интерес к сверстникам; наблюдает за их действиями и подражает им; играет рядом;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понимает и выполняет простые поручения взрослого;</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стремится проявлять самостоятельность в бытовом и игровом поведении;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интерес к стихам, сказкам, повторяет отдельные слова и фразы за взрослым;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рассматривает картинки, показывает и называет предметы, изображенные на них;</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различает и называет основные цвета, формы предметов, ориентируется в основных пространственных и временных отношениях;</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осуществляет поисковые и обследовательские действия;</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 удовольствием слушает музыку, подпевает, выполняет простые танцевальные движения;</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эмоционально откликается на красоту природы и произведения искусства;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B632D0" w:rsidRPr="00481B28" w:rsidRDefault="00B632D0" w:rsidP="00481B28">
      <w:pPr>
        <w:keepNext/>
        <w:keepLines/>
        <w:widowControl w:val="0"/>
        <w:autoSpaceDE w:val="0"/>
        <w:autoSpaceDN w:val="0"/>
        <w:spacing w:after="0" w:line="240" w:lineRule="auto"/>
        <w:ind w:left="1134"/>
        <w:outlineLvl w:val="2"/>
        <w:rPr>
          <w:rFonts w:ascii="Times New Roman" w:eastAsia="Times New Roman" w:hAnsi="Times New Roman" w:cs="Times New Roman"/>
          <w:b/>
          <w:bCs/>
          <w:color w:val="000000"/>
          <w:sz w:val="24"/>
          <w:szCs w:val="24"/>
        </w:rPr>
      </w:pPr>
      <w:r w:rsidRPr="00481B28">
        <w:rPr>
          <w:rFonts w:ascii="Times New Roman" w:eastAsia="Times New Roman" w:hAnsi="Times New Roman" w:cs="Times New Roman"/>
          <w:b/>
          <w:bCs/>
          <w:color w:val="000000"/>
          <w:sz w:val="24"/>
          <w:szCs w:val="24"/>
        </w:rPr>
        <w:t>Планируемые образовательные результаты в дошкольном возрасте</w:t>
      </w:r>
      <w:bookmarkEnd w:id="6"/>
    </w:p>
    <w:p w:rsidR="00B632D0" w:rsidRPr="00481B28" w:rsidRDefault="00B632D0" w:rsidP="00481B28">
      <w:pPr>
        <w:widowControl w:val="0"/>
        <w:tabs>
          <w:tab w:val="left" w:pos="1160"/>
        </w:tabs>
        <w:autoSpaceDE w:val="0"/>
        <w:autoSpaceDN w:val="0"/>
        <w:spacing w:after="0" w:line="240" w:lineRule="auto"/>
        <w:ind w:left="1519" w:hanging="361"/>
        <w:jc w:val="both"/>
        <w:rPr>
          <w:rFonts w:ascii="Times New Roman" w:eastAsia="Times New Roman" w:hAnsi="Times New Roman" w:cs="Times New Roman"/>
          <w:sz w:val="24"/>
          <w:szCs w:val="24"/>
        </w:rPr>
      </w:pPr>
    </w:p>
    <w:p w:rsidR="00B632D0" w:rsidRPr="00481B28" w:rsidRDefault="00B632D0" w:rsidP="00481B28">
      <w:pPr>
        <w:widowControl w:val="0"/>
        <w:tabs>
          <w:tab w:val="left" w:pos="1160"/>
        </w:tabs>
        <w:autoSpaceDE w:val="0"/>
        <w:autoSpaceDN w:val="0"/>
        <w:spacing w:after="0" w:line="240" w:lineRule="auto"/>
        <w:ind w:left="1519" w:hanging="361"/>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u w:val="single"/>
        </w:rPr>
        <w:t>К четырем годам</w:t>
      </w:r>
      <w:r w:rsidRPr="00481B28">
        <w:rPr>
          <w:rFonts w:ascii="Times New Roman" w:eastAsia="Times New Roman" w:hAnsi="Times New Roman" w:cs="Times New Roman"/>
          <w:b/>
          <w:sz w:val="24"/>
          <w:szCs w:val="24"/>
        </w:rPr>
        <w:t>:</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 xml:space="preserve">ребенок проявляет элементы самостоятельности в двигательной деятельности, с интересом </w:t>
      </w:r>
      <w:r w:rsidRPr="00481B28">
        <w:rPr>
          <w:rFonts w:ascii="Times New Roman" w:eastAsia="Times New Roman" w:hAnsi="Times New Roman" w:cs="Times New Roman"/>
          <w:sz w:val="24"/>
          <w:szCs w:val="24"/>
          <w:lang w:eastAsia="ru-RU"/>
        </w:rPr>
        <w:lastRenderedPageBreak/>
        <w:t>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доверие к миру, положительно оценивает себя, говорит о себе в первом лице;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совместно со взрослым пересказывает знакомые сказки, короткие стихи;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интерес к миру, к себе и окружающим людям;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знает об объектах ближайшего окружения: о родном населенном пункте, его названии, достопримечательностях и традициях;</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w:t>
      </w:r>
      <w:r w:rsidRPr="00481B28">
        <w:rPr>
          <w:rFonts w:ascii="Times New Roman" w:eastAsia="Times New Roman" w:hAnsi="Times New Roman" w:cs="Times New Roman"/>
          <w:sz w:val="24"/>
          <w:szCs w:val="24"/>
          <w:lang w:eastAsia="ru-RU"/>
        </w:rPr>
        <w:lastRenderedPageBreak/>
        <w:t>видоизменять их и украшать; использовать простые строительные детали для создания постройки с последующим ее анализом;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B632D0" w:rsidRPr="00481B28" w:rsidRDefault="00B632D0" w:rsidP="00481B28">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632D0" w:rsidRPr="00481B28" w:rsidRDefault="00B632D0" w:rsidP="00481B28">
      <w:pPr>
        <w:widowControl w:val="0"/>
        <w:tabs>
          <w:tab w:val="left" w:pos="1160"/>
        </w:tabs>
        <w:autoSpaceDE w:val="0"/>
        <w:autoSpaceDN w:val="0"/>
        <w:spacing w:after="0" w:line="240" w:lineRule="auto"/>
        <w:ind w:left="1519" w:hanging="361"/>
        <w:jc w:val="both"/>
        <w:rPr>
          <w:rFonts w:ascii="Times New Roman" w:eastAsia="Times New Roman" w:hAnsi="Times New Roman" w:cs="Times New Roman"/>
          <w:b/>
          <w:sz w:val="24"/>
          <w:szCs w:val="24"/>
        </w:rPr>
      </w:pPr>
    </w:p>
    <w:p w:rsidR="00B632D0" w:rsidRPr="00481B28" w:rsidRDefault="00B632D0" w:rsidP="00481B28">
      <w:pPr>
        <w:widowControl w:val="0"/>
        <w:tabs>
          <w:tab w:val="left" w:pos="1160"/>
        </w:tabs>
        <w:autoSpaceDE w:val="0"/>
        <w:autoSpaceDN w:val="0"/>
        <w:spacing w:after="0" w:line="240" w:lineRule="auto"/>
        <w:ind w:left="993" w:hanging="284"/>
        <w:jc w:val="both"/>
        <w:rPr>
          <w:rFonts w:ascii="Times New Roman" w:eastAsia="Times New Roman" w:hAnsi="Times New Roman" w:cs="Times New Roman"/>
          <w:sz w:val="24"/>
          <w:szCs w:val="24"/>
          <w:u w:val="single"/>
        </w:rPr>
      </w:pPr>
      <w:r w:rsidRPr="00481B28">
        <w:rPr>
          <w:rFonts w:ascii="Times New Roman" w:eastAsia="Times New Roman" w:hAnsi="Times New Roman" w:cs="Times New Roman"/>
          <w:b/>
          <w:sz w:val="24"/>
          <w:szCs w:val="24"/>
          <w:u w:val="single"/>
        </w:rPr>
        <w:t>К пяти годам</w:t>
      </w:r>
      <w:r w:rsidRPr="00481B28">
        <w:rPr>
          <w:rFonts w:ascii="Times New Roman" w:eastAsia="Times New Roman" w:hAnsi="Times New Roman" w:cs="Times New Roman"/>
          <w:sz w:val="24"/>
          <w:szCs w:val="24"/>
          <w:u w:val="single"/>
        </w:rPr>
        <w:t xml:space="preserve">: </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 xml:space="preserve">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стремится к самостоятельному осуществлению процессов личной гигиены, их правильной организации;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без напоминания взрослого здоровается и прощается, говорит "спасибо" и "пожалуйста";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познает правила безопасного поведения и стремится их выполнять в повседневной жизни;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самостоятелен в самообслуживании;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познавательный интерес к труду взрослых, профессиям, технике; отражает эти представления в играх;</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стремится к выполнению трудовых обязанностей, охотно включается в совместный труд со взрослыми или сверстниками;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большинство звуков произносит правильно, пользуется средствами эмоциональной и речевой выразительности;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самостоятельно пересказывает знакомые сказки, с небольшой помощью взрослого составляет описательные рассказы и загадки;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словотворчество, интерес к языку, с интересом слушает литературные тексты, воспроизводит текст;</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рассказать о предмете, его назначении и особенностях, о том, как он был создан;</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w:t>
      </w:r>
      <w:r w:rsidRPr="00481B28">
        <w:rPr>
          <w:rFonts w:ascii="Times New Roman" w:eastAsia="Times New Roman" w:hAnsi="Times New Roman" w:cs="Times New Roman"/>
          <w:sz w:val="24"/>
          <w:szCs w:val="24"/>
          <w:lang w:eastAsia="ru-RU"/>
        </w:rPr>
        <w:lastRenderedPageBreak/>
        <w:t>любознательностью;</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B632D0" w:rsidRPr="00481B28" w:rsidRDefault="00B632D0" w:rsidP="00481B28">
      <w:pPr>
        <w:widowControl w:val="0"/>
        <w:tabs>
          <w:tab w:val="left" w:pos="1160"/>
        </w:tabs>
        <w:autoSpaceDE w:val="0"/>
        <w:autoSpaceDN w:val="0"/>
        <w:spacing w:after="0" w:line="240" w:lineRule="auto"/>
        <w:ind w:left="993" w:hanging="284"/>
        <w:jc w:val="both"/>
        <w:rPr>
          <w:rFonts w:ascii="Times New Roman" w:eastAsia="Times New Roman" w:hAnsi="Times New Roman" w:cs="Times New Roman"/>
          <w:sz w:val="24"/>
          <w:szCs w:val="24"/>
        </w:rPr>
      </w:pPr>
    </w:p>
    <w:p w:rsidR="00B632D0" w:rsidRPr="00481B28" w:rsidRDefault="00B632D0" w:rsidP="00481B28">
      <w:pPr>
        <w:widowControl w:val="0"/>
        <w:tabs>
          <w:tab w:val="left" w:pos="1160"/>
        </w:tabs>
        <w:autoSpaceDE w:val="0"/>
        <w:autoSpaceDN w:val="0"/>
        <w:spacing w:after="0" w:line="240" w:lineRule="auto"/>
        <w:ind w:left="993" w:hanging="284"/>
        <w:jc w:val="both"/>
        <w:rPr>
          <w:rFonts w:ascii="Times New Roman" w:eastAsia="Times New Roman" w:hAnsi="Times New Roman" w:cs="Times New Roman"/>
          <w:b/>
          <w:sz w:val="24"/>
          <w:szCs w:val="24"/>
          <w:u w:val="single"/>
        </w:rPr>
      </w:pPr>
      <w:r w:rsidRPr="00481B28">
        <w:rPr>
          <w:rFonts w:ascii="Times New Roman" w:eastAsia="Times New Roman" w:hAnsi="Times New Roman" w:cs="Times New Roman"/>
          <w:b/>
          <w:sz w:val="24"/>
          <w:szCs w:val="24"/>
          <w:u w:val="single"/>
        </w:rPr>
        <w:t>К шести годам:</w:t>
      </w:r>
    </w:p>
    <w:p w:rsidR="00B632D0" w:rsidRPr="00481B28" w:rsidRDefault="00B632D0" w:rsidP="00481B28">
      <w:pPr>
        <w:widowControl w:val="0"/>
        <w:tabs>
          <w:tab w:val="left" w:pos="1160"/>
        </w:tabs>
        <w:autoSpaceDE w:val="0"/>
        <w:autoSpaceDN w:val="0"/>
        <w:spacing w:after="0" w:line="240" w:lineRule="auto"/>
        <w:ind w:left="993" w:hanging="284"/>
        <w:jc w:val="both"/>
        <w:rPr>
          <w:rFonts w:ascii="Times New Roman" w:eastAsia="Times New Roman" w:hAnsi="Times New Roman" w:cs="Times New Roman"/>
          <w:b/>
          <w:sz w:val="24"/>
          <w:szCs w:val="24"/>
          <w:u w:val="single"/>
        </w:rPr>
      </w:pP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доступный возрасту самоконтроль, способен привлечь внимание других детей и организовать знакомую подвижную игру;</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632D0" w:rsidRPr="00481B28" w:rsidRDefault="00B632D0" w:rsidP="00481B28">
      <w:pPr>
        <w:widowControl w:val="0"/>
        <w:tabs>
          <w:tab w:val="left" w:pos="1160"/>
        </w:tabs>
        <w:autoSpaceDE w:val="0"/>
        <w:autoSpaceDN w:val="0"/>
        <w:spacing w:after="0" w:line="240" w:lineRule="auto"/>
        <w:ind w:left="993" w:hanging="284"/>
        <w:jc w:val="both"/>
        <w:rPr>
          <w:rFonts w:ascii="Times New Roman" w:eastAsia="Times New Roman" w:hAnsi="Times New Roman" w:cs="Times New Roman"/>
          <w:b/>
          <w:sz w:val="24"/>
          <w:szCs w:val="24"/>
          <w:u w:val="single"/>
        </w:rPr>
      </w:pPr>
    </w:p>
    <w:p w:rsidR="00B632D0" w:rsidRPr="00481B28" w:rsidRDefault="00B632D0" w:rsidP="00481B28">
      <w:pPr>
        <w:widowControl w:val="0"/>
        <w:tabs>
          <w:tab w:val="left" w:pos="1160"/>
        </w:tabs>
        <w:autoSpaceDE w:val="0"/>
        <w:autoSpaceDN w:val="0"/>
        <w:spacing w:after="0" w:line="240" w:lineRule="auto"/>
        <w:ind w:left="993" w:hanging="284"/>
        <w:jc w:val="both"/>
        <w:rPr>
          <w:rFonts w:ascii="Times New Roman" w:eastAsia="Times New Roman" w:hAnsi="Times New Roman" w:cs="Times New Roman"/>
          <w:b/>
          <w:sz w:val="24"/>
          <w:szCs w:val="24"/>
          <w:u w:val="single"/>
        </w:rPr>
      </w:pPr>
    </w:p>
    <w:p w:rsidR="00B632D0" w:rsidRPr="00481B28" w:rsidRDefault="00B632D0" w:rsidP="00481B28">
      <w:pPr>
        <w:keepNext/>
        <w:keepLines/>
        <w:widowControl w:val="0"/>
        <w:autoSpaceDE w:val="0"/>
        <w:autoSpaceDN w:val="0"/>
        <w:spacing w:after="0" w:line="240" w:lineRule="auto"/>
        <w:ind w:left="1134"/>
        <w:outlineLvl w:val="2"/>
        <w:rPr>
          <w:rFonts w:ascii="Times New Roman" w:eastAsia="Times New Roman" w:hAnsi="Times New Roman" w:cs="Times New Roman"/>
          <w:b/>
          <w:bCs/>
          <w:color w:val="000000"/>
          <w:sz w:val="24"/>
          <w:szCs w:val="24"/>
        </w:rPr>
      </w:pPr>
      <w:bookmarkStart w:id="7" w:name="_Toc123215906"/>
      <w:r w:rsidRPr="00481B28">
        <w:rPr>
          <w:rFonts w:ascii="Times New Roman" w:eastAsia="Times New Roman" w:hAnsi="Times New Roman" w:cs="Times New Roman"/>
          <w:b/>
          <w:bCs/>
          <w:color w:val="000000"/>
          <w:sz w:val="24"/>
          <w:szCs w:val="24"/>
        </w:rPr>
        <w:t>1.2.3. Планируемые образовательные результаты на этапе завершения освоения программы</w:t>
      </w:r>
      <w:bookmarkEnd w:id="7"/>
    </w:p>
    <w:p w:rsidR="00B632D0" w:rsidRPr="00481B28" w:rsidRDefault="00B632D0" w:rsidP="00481B28">
      <w:pPr>
        <w:keepNext/>
        <w:keepLines/>
        <w:widowControl w:val="0"/>
        <w:autoSpaceDE w:val="0"/>
        <w:autoSpaceDN w:val="0"/>
        <w:spacing w:after="0" w:line="240" w:lineRule="auto"/>
        <w:ind w:left="1134"/>
        <w:outlineLvl w:val="2"/>
        <w:rPr>
          <w:rFonts w:ascii="Times New Roman" w:eastAsia="Times New Roman" w:hAnsi="Times New Roman" w:cs="Times New Roman"/>
          <w:b/>
          <w:bCs/>
          <w:color w:val="000000"/>
          <w:sz w:val="24"/>
          <w:szCs w:val="24"/>
        </w:rPr>
      </w:pPr>
    </w:p>
    <w:p w:rsidR="00B632D0" w:rsidRPr="00481B28" w:rsidRDefault="00B632D0" w:rsidP="00481B28">
      <w:pPr>
        <w:widowControl w:val="0"/>
        <w:tabs>
          <w:tab w:val="left" w:pos="1160"/>
        </w:tabs>
        <w:autoSpaceDE w:val="0"/>
        <w:autoSpaceDN w:val="0"/>
        <w:spacing w:after="0" w:line="240" w:lineRule="auto"/>
        <w:ind w:left="1519" w:hanging="361"/>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 xml:space="preserve">К концу дошкольного возраста: </w:t>
      </w:r>
    </w:p>
    <w:p w:rsidR="00B632D0" w:rsidRPr="00481B28" w:rsidRDefault="00B632D0" w:rsidP="00481B28">
      <w:pPr>
        <w:widowControl w:val="0"/>
        <w:tabs>
          <w:tab w:val="left" w:pos="1160"/>
        </w:tabs>
        <w:autoSpaceDE w:val="0"/>
        <w:autoSpaceDN w:val="0"/>
        <w:spacing w:after="0" w:line="240" w:lineRule="auto"/>
        <w:ind w:left="1519" w:hanging="361"/>
        <w:jc w:val="both"/>
        <w:rPr>
          <w:rFonts w:ascii="Times New Roman" w:eastAsia="Times New Roman" w:hAnsi="Times New Roman" w:cs="Times New Roman"/>
          <w:b/>
          <w:sz w:val="24"/>
          <w:szCs w:val="24"/>
        </w:rPr>
      </w:pP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у ребенка сформированы основные психофизические и нравственно-волевые качества;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основными движениями и элементами спортивных игр, может контролировать свои движение и управлять ими;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соблюдает элементарные правила здорового образа жизни и личной гигиены;</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элементы творчества в двигательной деятельности;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нравственно-волевые качества, самоконтроль и может осуществлять анализ своей двигательной деятельности;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стремится сохранять позитивную самооценку;</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положительное отношение к миру, разным видам труда, другим людям и самому себе;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у ребенка выражено стремление заниматься социально значимой деятельностью;</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откликаться на эмоции близких людей, проявлять эмпатию (сочувствие, сопереживание, содействие);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632D0" w:rsidRPr="00481B28" w:rsidRDefault="00B632D0" w:rsidP="00481B2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632D0" w:rsidRPr="00481B28"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632D0" w:rsidRDefault="00B632D0"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1B28">
        <w:rPr>
          <w:rFonts w:ascii="Times New Roman" w:eastAsia="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81B28" w:rsidRDefault="00481B28"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81B28" w:rsidRDefault="00481B28"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81B28" w:rsidRDefault="00481B28"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81B28" w:rsidRPr="00481B28" w:rsidRDefault="00481B28" w:rsidP="00481B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32D0" w:rsidRPr="00481B28" w:rsidRDefault="00B632D0" w:rsidP="00481B28">
      <w:pPr>
        <w:widowControl w:val="0"/>
        <w:tabs>
          <w:tab w:val="left" w:pos="1160"/>
        </w:tabs>
        <w:autoSpaceDE w:val="0"/>
        <w:autoSpaceDN w:val="0"/>
        <w:spacing w:after="0" w:line="240" w:lineRule="auto"/>
        <w:jc w:val="both"/>
        <w:rPr>
          <w:rFonts w:ascii="Times New Roman" w:eastAsia="Times New Roman" w:hAnsi="Times New Roman" w:cs="Times New Roman"/>
          <w:b/>
          <w:sz w:val="24"/>
          <w:szCs w:val="24"/>
        </w:rPr>
      </w:pPr>
    </w:p>
    <w:p w:rsidR="00B632D0" w:rsidRPr="00481B28" w:rsidRDefault="00B632D0" w:rsidP="00481B28">
      <w:pPr>
        <w:keepNext/>
        <w:keepLines/>
        <w:widowControl w:val="0"/>
        <w:autoSpaceDE w:val="0"/>
        <w:autoSpaceDN w:val="0"/>
        <w:spacing w:after="0" w:line="240" w:lineRule="auto"/>
        <w:jc w:val="center"/>
        <w:outlineLvl w:val="2"/>
        <w:rPr>
          <w:rFonts w:ascii="Times New Roman" w:eastAsia="Times New Roman" w:hAnsi="Times New Roman" w:cs="Times New Roman"/>
          <w:b/>
          <w:bCs/>
          <w:color w:val="000000"/>
          <w:sz w:val="24"/>
          <w:szCs w:val="24"/>
        </w:rPr>
      </w:pPr>
      <w:bookmarkStart w:id="8" w:name="_Toc123215907"/>
      <w:r w:rsidRPr="00481B28">
        <w:rPr>
          <w:rFonts w:ascii="Times New Roman" w:eastAsia="Times New Roman" w:hAnsi="Times New Roman" w:cs="Times New Roman"/>
          <w:b/>
          <w:bCs/>
          <w:color w:val="000000"/>
          <w:sz w:val="24"/>
          <w:szCs w:val="24"/>
        </w:rPr>
        <w:t>1.3 Педагогическая диагностика достижения планируемых образовательных результатов</w:t>
      </w:r>
      <w:bookmarkEnd w:id="8"/>
    </w:p>
    <w:p w:rsidR="00B632D0" w:rsidRPr="00481B28" w:rsidRDefault="00B632D0" w:rsidP="00481B28">
      <w:pPr>
        <w:widowControl w:val="0"/>
        <w:autoSpaceDE w:val="0"/>
        <w:autoSpaceDN w:val="0"/>
        <w:spacing w:after="0" w:line="240" w:lineRule="auto"/>
        <w:ind w:left="1160" w:firstLine="720"/>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планируемые результаты освоения основной образовательной программы дошкольного образования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достижений ребенка на разных этапах дошкольного детства;</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sidRPr="00481B28">
        <w:rPr>
          <w:rFonts w:ascii="Times New Roman" w:eastAsia="Times New Roman" w:hAnsi="Times New Roman" w:cs="Times New Roman"/>
          <w:b/>
          <w:sz w:val="24"/>
          <w:szCs w:val="24"/>
        </w:rPr>
        <w:t>Результаты педагогической диагностики</w:t>
      </w:r>
      <w:r w:rsidRPr="00481B28">
        <w:rPr>
          <w:rFonts w:ascii="Times New Roman" w:eastAsia="Times New Roman" w:hAnsi="Times New Roman" w:cs="Times New Roman"/>
          <w:sz w:val="24"/>
          <w:szCs w:val="24"/>
        </w:rPr>
        <w:t xml:space="preserve"> (мониторинга) могут использоваться исключительно для решения следующих образовательных задач: </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 оптимизации работы с группой детей.</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Периодичностьпроведения педагогической диагностики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B632D0" w:rsidRPr="00481B28" w:rsidRDefault="00B632D0" w:rsidP="00481B28">
      <w:pPr>
        <w:widowControl w:val="0"/>
        <w:autoSpaceDE w:val="0"/>
        <w:autoSpaceDN w:val="0"/>
        <w:spacing w:after="0" w:line="240" w:lineRule="auto"/>
        <w:ind w:left="1134"/>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B632D0" w:rsidRPr="00481B28" w:rsidRDefault="00B632D0" w:rsidP="00481B28">
      <w:pPr>
        <w:keepNext/>
        <w:keepLines/>
        <w:widowControl w:val="0"/>
        <w:autoSpaceDE w:val="0"/>
        <w:autoSpaceDN w:val="0"/>
        <w:spacing w:after="0" w:line="240" w:lineRule="auto"/>
        <w:jc w:val="center"/>
        <w:outlineLvl w:val="2"/>
        <w:rPr>
          <w:rFonts w:ascii="Times New Roman" w:eastAsia="Times New Roman" w:hAnsi="Times New Roman" w:cs="Times New Roman"/>
          <w:b/>
          <w:bCs/>
          <w:color w:val="000000"/>
          <w:sz w:val="24"/>
          <w:szCs w:val="24"/>
        </w:rPr>
      </w:pPr>
      <w:bookmarkStart w:id="9" w:name="_Toc123215908"/>
      <w:r w:rsidRPr="00481B28">
        <w:rPr>
          <w:rFonts w:ascii="Times New Roman" w:eastAsia="Times New Roman" w:hAnsi="Times New Roman" w:cs="Times New Roman"/>
          <w:b/>
          <w:bCs/>
          <w:color w:val="000000"/>
          <w:sz w:val="24"/>
          <w:szCs w:val="24"/>
        </w:rPr>
        <w:t>1.4  Характеристикиособенностейразвитиядетейдошкольного возраста.</w:t>
      </w:r>
      <w:bookmarkEnd w:id="9"/>
    </w:p>
    <w:p w:rsidR="00B632D0" w:rsidRPr="00481B28" w:rsidRDefault="00B632D0" w:rsidP="00481B28">
      <w:pPr>
        <w:widowControl w:val="0"/>
        <w:tabs>
          <w:tab w:val="left" w:pos="3900"/>
        </w:tabs>
        <w:autoSpaceDE w:val="0"/>
        <w:autoSpaceDN w:val="0"/>
        <w:spacing w:after="0" w:line="240" w:lineRule="auto"/>
        <w:ind w:left="1134" w:right="465"/>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(Образовательная</w:t>
      </w:r>
      <w:r w:rsidR="00481B28" w:rsidRPr="00481B28">
        <w:rPr>
          <w:rFonts w:ascii="Times New Roman" w:eastAsia="Times New Roman" w:hAnsi="Times New Roman" w:cs="Times New Roman"/>
          <w:sz w:val="24"/>
          <w:szCs w:val="24"/>
        </w:rPr>
        <w:t xml:space="preserve"> </w:t>
      </w:r>
      <w:r w:rsidRPr="00481B28">
        <w:rPr>
          <w:rFonts w:ascii="Times New Roman" w:eastAsia="Times New Roman" w:hAnsi="Times New Roman" w:cs="Times New Roman"/>
          <w:sz w:val="24"/>
          <w:szCs w:val="24"/>
        </w:rPr>
        <w:t>программ</w:t>
      </w:r>
      <w:r w:rsidR="00481B28" w:rsidRPr="00481B28">
        <w:rPr>
          <w:rFonts w:ascii="Times New Roman" w:eastAsia="Times New Roman" w:hAnsi="Times New Roman" w:cs="Times New Roman"/>
          <w:sz w:val="24"/>
          <w:szCs w:val="24"/>
        </w:rPr>
        <w:t xml:space="preserve"> </w:t>
      </w:r>
      <w:r w:rsidRPr="00481B28">
        <w:rPr>
          <w:rFonts w:ascii="Times New Roman" w:eastAsia="Times New Roman" w:hAnsi="Times New Roman" w:cs="Times New Roman"/>
          <w:sz w:val="24"/>
          <w:szCs w:val="24"/>
        </w:rPr>
        <w:t>адошкольного</w:t>
      </w:r>
      <w:r w:rsidR="00481B28" w:rsidRPr="00481B28">
        <w:rPr>
          <w:rFonts w:ascii="Times New Roman" w:eastAsia="Times New Roman" w:hAnsi="Times New Roman" w:cs="Times New Roman"/>
          <w:sz w:val="24"/>
          <w:szCs w:val="24"/>
        </w:rPr>
        <w:t xml:space="preserve"> </w:t>
      </w:r>
      <w:r w:rsidRPr="00481B28">
        <w:rPr>
          <w:rFonts w:ascii="Times New Roman" w:eastAsia="Times New Roman" w:hAnsi="Times New Roman" w:cs="Times New Roman"/>
          <w:sz w:val="24"/>
          <w:szCs w:val="24"/>
        </w:rPr>
        <w:t>образования</w:t>
      </w:r>
      <w:r w:rsidR="00481B28" w:rsidRPr="00481B28">
        <w:rPr>
          <w:rFonts w:ascii="Times New Roman" w:eastAsia="Times New Roman" w:hAnsi="Times New Roman" w:cs="Times New Roman"/>
          <w:sz w:val="24"/>
          <w:szCs w:val="24"/>
        </w:rPr>
        <w:t xml:space="preserve"> </w:t>
      </w:r>
      <w:r w:rsidRPr="00481B28">
        <w:rPr>
          <w:rFonts w:ascii="Times New Roman" w:eastAsia="Times New Roman" w:hAnsi="Times New Roman" w:cs="Times New Roman"/>
          <w:sz w:val="24"/>
          <w:szCs w:val="24"/>
        </w:rPr>
        <w:t>«Отрождениядошколы»(подредакциейН.Е.Вераксы, Т.С. Комаровой, М.А.Васильевой), издательство «МОЗАИКА-СИНТЕЗ»2014 года, стр.236 – 250).</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jc w:val="center"/>
        <w:outlineLvl w:val="2"/>
        <w:rPr>
          <w:rFonts w:ascii="Times New Roman" w:eastAsia="Times New Roman" w:hAnsi="Times New Roman" w:cs="Times New Roman"/>
          <w:b/>
          <w:bCs/>
          <w:color w:val="000000"/>
          <w:sz w:val="24"/>
          <w:szCs w:val="24"/>
        </w:rPr>
      </w:pPr>
      <w:bookmarkStart w:id="10" w:name="_Toc123215909"/>
      <w:r w:rsidRPr="00481B28">
        <w:rPr>
          <w:rFonts w:ascii="Times New Roman" w:eastAsia="Times New Roman" w:hAnsi="Times New Roman" w:cs="Times New Roman"/>
          <w:b/>
          <w:bCs/>
          <w:color w:val="000000"/>
          <w:sz w:val="24"/>
          <w:szCs w:val="24"/>
        </w:rPr>
        <w:t>1.5 Особенностиосуществленияобразовательногопроцессав</w:t>
      </w:r>
      <w:r w:rsidR="00E677B3" w:rsidRPr="00481B28">
        <w:rPr>
          <w:rFonts w:ascii="Times New Roman" w:eastAsia="Times New Roman" w:hAnsi="Times New Roman" w:cs="Times New Roman"/>
          <w:b/>
          <w:bCs/>
          <w:color w:val="000000"/>
          <w:sz w:val="24"/>
          <w:szCs w:val="24"/>
        </w:rPr>
        <w:t>у</w:t>
      </w:r>
      <w:r w:rsidRPr="00481B28">
        <w:rPr>
          <w:rFonts w:ascii="Times New Roman" w:eastAsia="Times New Roman" w:hAnsi="Times New Roman" w:cs="Times New Roman"/>
          <w:b/>
          <w:bCs/>
          <w:color w:val="000000"/>
          <w:sz w:val="24"/>
          <w:szCs w:val="24"/>
        </w:rPr>
        <w:t>чреждении.</w:t>
      </w:r>
      <w:bookmarkEnd w:id="10"/>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right="478" w:firstLine="47"/>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Порядок комплектования образовательного учреждения определяется приказом ипроизводитсявпорядкеу</w:t>
      </w:r>
      <w:r w:rsidR="00E677B3" w:rsidRPr="00481B28">
        <w:rPr>
          <w:rFonts w:ascii="Times New Roman" w:eastAsia="Times New Roman" w:hAnsi="Times New Roman" w:cs="Times New Roman"/>
          <w:sz w:val="24"/>
          <w:szCs w:val="24"/>
        </w:rPr>
        <w:t xml:space="preserve">становленной </w:t>
      </w:r>
      <w:r w:rsidRPr="00481B28">
        <w:rPr>
          <w:rFonts w:ascii="Times New Roman" w:eastAsia="Times New Roman" w:hAnsi="Times New Roman" w:cs="Times New Roman"/>
          <w:sz w:val="24"/>
          <w:szCs w:val="24"/>
        </w:rPr>
        <w:t>очередивтечениегода</w:t>
      </w:r>
      <w:r w:rsidR="00E677B3" w:rsidRPr="00481B28">
        <w:rPr>
          <w:rFonts w:ascii="Times New Roman" w:eastAsia="Times New Roman" w:hAnsi="Times New Roman" w:cs="Times New Roman"/>
          <w:sz w:val="24"/>
          <w:szCs w:val="24"/>
        </w:rPr>
        <w:t xml:space="preserve">. </w:t>
      </w:r>
      <w:r w:rsidRPr="00481B28">
        <w:rPr>
          <w:rFonts w:ascii="Times New Roman" w:eastAsia="Times New Roman" w:hAnsi="Times New Roman" w:cs="Times New Roman"/>
          <w:sz w:val="24"/>
          <w:szCs w:val="24"/>
        </w:rPr>
        <w:t>Наполняемостьгрупппроизводитсявсоответствии с</w:t>
      </w:r>
      <w:r w:rsidRPr="00481B28">
        <w:rPr>
          <w:rFonts w:ascii="Times New Roman" w:eastAsia="Times New Roman" w:hAnsi="Times New Roman" w:cs="Times New Roman"/>
          <w:spacing w:val="-2"/>
          <w:sz w:val="24"/>
          <w:szCs w:val="24"/>
        </w:rPr>
        <w:t xml:space="preserve">  действующими</w:t>
      </w:r>
      <w:r w:rsidRPr="00481B28">
        <w:rPr>
          <w:rFonts w:ascii="Times New Roman" w:eastAsia="Times New Roman" w:hAnsi="Times New Roman" w:cs="Times New Roman"/>
          <w:sz w:val="24"/>
          <w:szCs w:val="24"/>
        </w:rPr>
        <w:t>санитарно –эпидемиологическимиправиламиинормативами.</w:t>
      </w:r>
    </w:p>
    <w:p w:rsidR="00B632D0" w:rsidRPr="00481B28" w:rsidRDefault="00823A86" w:rsidP="00481B28">
      <w:pPr>
        <w:widowControl w:val="0"/>
        <w:autoSpaceDE w:val="0"/>
        <w:autoSpaceDN w:val="0"/>
        <w:spacing w:after="0" w:line="240" w:lineRule="auto"/>
        <w:ind w:left="993" w:right="1054" w:firstLine="47"/>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Дошкольная группа</w:t>
      </w:r>
      <w:r w:rsidR="00B632D0" w:rsidRPr="00481B28">
        <w:rPr>
          <w:rFonts w:ascii="Times New Roman" w:eastAsia="Times New Roman" w:hAnsi="Times New Roman" w:cs="Times New Roman"/>
          <w:sz w:val="24"/>
          <w:szCs w:val="24"/>
        </w:rPr>
        <w:t xml:space="preserve"> работает в условиях неполного дня (10, 5 часов). Групп</w:t>
      </w:r>
      <w:r w:rsidRPr="00481B28">
        <w:rPr>
          <w:rFonts w:ascii="Times New Roman" w:eastAsia="Times New Roman" w:hAnsi="Times New Roman" w:cs="Times New Roman"/>
          <w:sz w:val="24"/>
          <w:szCs w:val="24"/>
        </w:rPr>
        <w:t>а</w:t>
      </w:r>
      <w:r w:rsidR="00B632D0" w:rsidRPr="00481B28">
        <w:rPr>
          <w:rFonts w:ascii="Times New Roman" w:eastAsia="Times New Roman" w:hAnsi="Times New Roman" w:cs="Times New Roman"/>
          <w:sz w:val="24"/>
          <w:szCs w:val="24"/>
        </w:rPr>
        <w:t xml:space="preserve"> функционируют в режиме 5 –дневнойрабочей недели.</w:t>
      </w:r>
    </w:p>
    <w:p w:rsidR="00B632D0" w:rsidRPr="00481B28" w:rsidRDefault="00B632D0" w:rsidP="00481B28">
      <w:pPr>
        <w:widowControl w:val="0"/>
        <w:autoSpaceDE w:val="0"/>
        <w:autoSpaceDN w:val="0"/>
        <w:spacing w:after="0" w:line="240" w:lineRule="auto"/>
        <w:ind w:left="993" w:right="1502" w:firstLine="47"/>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w:t>
      </w:r>
      <w:r w:rsidR="00823A86" w:rsidRPr="00481B28">
        <w:rPr>
          <w:rFonts w:ascii="Times New Roman" w:eastAsia="Times New Roman" w:hAnsi="Times New Roman" w:cs="Times New Roman"/>
          <w:sz w:val="24"/>
          <w:szCs w:val="24"/>
        </w:rPr>
        <w:t xml:space="preserve"> дошкольную группу </w:t>
      </w:r>
      <w:r w:rsidRPr="00481B28">
        <w:rPr>
          <w:rFonts w:ascii="Times New Roman" w:eastAsia="Times New Roman" w:hAnsi="Times New Roman" w:cs="Times New Roman"/>
          <w:sz w:val="24"/>
          <w:szCs w:val="24"/>
        </w:rPr>
        <w:t>принимаютсядети с1,5до7лет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620"/>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w:t>
      </w:r>
      <w:r w:rsidR="00823A86" w:rsidRPr="00481B28">
        <w:rPr>
          <w:rFonts w:ascii="Times New Roman" w:eastAsia="Times New Roman" w:hAnsi="Times New Roman" w:cs="Times New Roman"/>
          <w:sz w:val="24"/>
          <w:szCs w:val="24"/>
        </w:rPr>
        <w:t xml:space="preserve">  дошкольной группе МБОУ Пестриковская СОШ</w:t>
      </w:r>
      <w:r w:rsidR="00814993" w:rsidRPr="00481B28">
        <w:rPr>
          <w:rFonts w:ascii="Times New Roman" w:eastAsia="Times New Roman" w:hAnsi="Times New Roman" w:cs="Times New Roman"/>
          <w:sz w:val="24"/>
          <w:szCs w:val="24"/>
        </w:rPr>
        <w:t xml:space="preserve"> функционирует 1 разновозрастная группа </w:t>
      </w:r>
      <w:r w:rsidRPr="00481B28">
        <w:rPr>
          <w:rFonts w:ascii="Times New Roman" w:eastAsia="Times New Roman" w:hAnsi="Times New Roman" w:cs="Times New Roman"/>
          <w:sz w:val="24"/>
          <w:szCs w:val="24"/>
        </w:rPr>
        <w:t>общеразвивающейнаправленности.</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Осуществлениеобразовательногопроцессавучреждениипроизводитсясучетомпотребностейдетскогоучреждения иориентировано насоциальныйзаказ родителей.</w:t>
      </w:r>
    </w:p>
    <w:p w:rsidR="00B632D0" w:rsidRPr="00481B28" w:rsidRDefault="00B632D0" w:rsidP="00481B28">
      <w:pPr>
        <w:widowControl w:val="0"/>
        <w:autoSpaceDE w:val="0"/>
        <w:autoSpaceDN w:val="0"/>
        <w:spacing w:after="0" w:line="240" w:lineRule="auto"/>
        <w:ind w:left="740"/>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Обучениеивоспитаниев</w:t>
      </w:r>
      <w:r w:rsidR="00823A86" w:rsidRPr="00481B28">
        <w:rPr>
          <w:rFonts w:ascii="Times New Roman" w:eastAsia="Times New Roman" w:hAnsi="Times New Roman" w:cs="Times New Roman"/>
          <w:sz w:val="24"/>
          <w:szCs w:val="24"/>
        </w:rPr>
        <w:t xml:space="preserve"> дошкольной группе </w:t>
      </w:r>
      <w:r w:rsidRPr="00481B28">
        <w:rPr>
          <w:rFonts w:ascii="Times New Roman" w:eastAsia="Times New Roman" w:hAnsi="Times New Roman" w:cs="Times New Roman"/>
          <w:sz w:val="24"/>
          <w:szCs w:val="24"/>
        </w:rPr>
        <w:t>ведетсянарусскомязыке.</w:t>
      </w:r>
    </w:p>
    <w:p w:rsidR="00B632D0" w:rsidRPr="00481B28" w:rsidRDefault="00B632D0" w:rsidP="00481B28">
      <w:pPr>
        <w:widowControl w:val="0"/>
        <w:autoSpaceDE w:val="0"/>
        <w:autoSpaceDN w:val="0"/>
        <w:spacing w:after="0" w:line="240" w:lineRule="auto"/>
        <w:ind w:left="618" w:firstLine="480"/>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Воспитательно – образовательный процесс в </w:t>
      </w:r>
      <w:r w:rsidR="00823A86" w:rsidRPr="00481B28">
        <w:rPr>
          <w:rFonts w:ascii="Times New Roman" w:eastAsia="Times New Roman" w:hAnsi="Times New Roman" w:cs="Times New Roman"/>
          <w:sz w:val="24"/>
          <w:szCs w:val="24"/>
        </w:rPr>
        <w:t>дошкольной группе</w:t>
      </w:r>
      <w:r w:rsidRPr="00481B28">
        <w:rPr>
          <w:rFonts w:ascii="Times New Roman" w:eastAsia="Times New Roman" w:hAnsi="Times New Roman" w:cs="Times New Roman"/>
          <w:sz w:val="24"/>
          <w:szCs w:val="24"/>
        </w:rPr>
        <w:t xml:space="preserve"> строится с учетом контингентавоспитанников</w:t>
      </w:r>
      <w:r w:rsidR="00814993" w:rsidRPr="00481B28">
        <w:rPr>
          <w:rFonts w:ascii="Times New Roman" w:eastAsia="Times New Roman" w:hAnsi="Times New Roman" w:cs="Times New Roman"/>
          <w:sz w:val="24"/>
          <w:szCs w:val="24"/>
        </w:rPr>
        <w:t xml:space="preserve">, </w:t>
      </w:r>
      <w:r w:rsidRPr="00481B28">
        <w:rPr>
          <w:rFonts w:ascii="Times New Roman" w:eastAsia="Times New Roman" w:hAnsi="Times New Roman" w:cs="Times New Roman"/>
          <w:sz w:val="24"/>
          <w:szCs w:val="24"/>
        </w:rPr>
        <w:t>ихиндивидуальныхивозрастныхособенностей</w:t>
      </w:r>
      <w:r w:rsidR="00814993" w:rsidRPr="00481B28">
        <w:rPr>
          <w:rFonts w:ascii="Times New Roman" w:eastAsia="Times New Roman" w:hAnsi="Times New Roman" w:cs="Times New Roman"/>
          <w:sz w:val="24"/>
          <w:szCs w:val="24"/>
        </w:rPr>
        <w:t xml:space="preserve">, </w:t>
      </w:r>
      <w:r w:rsidRPr="00481B28">
        <w:rPr>
          <w:rFonts w:ascii="Times New Roman" w:eastAsia="Times New Roman" w:hAnsi="Times New Roman" w:cs="Times New Roman"/>
          <w:sz w:val="24"/>
          <w:szCs w:val="24"/>
        </w:rPr>
        <w:t>социальногозаказародителей.</w:t>
      </w:r>
    </w:p>
    <w:p w:rsidR="00B632D0" w:rsidRPr="00481B28" w:rsidRDefault="00B632D0" w:rsidP="00481B28">
      <w:pPr>
        <w:widowControl w:val="0"/>
        <w:autoSpaceDE w:val="0"/>
        <w:autoSpaceDN w:val="0"/>
        <w:spacing w:after="0" w:line="240" w:lineRule="auto"/>
        <w:ind w:left="618" w:firstLine="420"/>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Отличительной особенностью осуществления образовательного процесса в ДОУ являетсядифференциацияи нндивидуализация:</w:t>
      </w:r>
    </w:p>
    <w:p w:rsidR="00B632D0" w:rsidRPr="00481B28" w:rsidRDefault="00B632D0" w:rsidP="00481B28">
      <w:pPr>
        <w:widowControl w:val="0"/>
        <w:numPr>
          <w:ilvl w:val="0"/>
          <w:numId w:val="1"/>
        </w:numPr>
        <w:tabs>
          <w:tab w:val="left" w:pos="619"/>
          <w:tab w:val="left" w:pos="620"/>
        </w:tabs>
        <w:autoSpaceDE w:val="0"/>
        <w:autoSpaceDN w:val="0"/>
        <w:spacing w:after="0" w:line="240" w:lineRule="auto"/>
        <w:ind w:left="618"/>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гибкость(удобстводляродителейвоспитанников,дляпедагогов)</w:t>
      </w:r>
    </w:p>
    <w:p w:rsidR="00B632D0" w:rsidRPr="00481B28" w:rsidRDefault="00B632D0" w:rsidP="00481B28">
      <w:pPr>
        <w:widowControl w:val="0"/>
        <w:numPr>
          <w:ilvl w:val="0"/>
          <w:numId w:val="1"/>
        </w:numPr>
        <w:tabs>
          <w:tab w:val="left" w:pos="619"/>
          <w:tab w:val="left" w:pos="620"/>
        </w:tabs>
        <w:autoSpaceDE w:val="0"/>
        <w:autoSpaceDN w:val="0"/>
        <w:spacing w:after="0" w:line="240" w:lineRule="auto"/>
        <w:ind w:right="1580"/>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максимально индивидуальный режим (наличие общих ориентиров времени для отдельныхрежимных моментов</w:t>
      </w:r>
    </w:p>
    <w:p w:rsidR="00B632D0" w:rsidRPr="00481B28" w:rsidRDefault="00B632D0" w:rsidP="00481B28">
      <w:pPr>
        <w:widowControl w:val="0"/>
        <w:tabs>
          <w:tab w:val="left" w:pos="1039"/>
          <w:tab w:val="left" w:pos="1809"/>
          <w:tab w:val="left" w:pos="2413"/>
          <w:tab w:val="left" w:pos="4547"/>
          <w:tab w:val="left" w:pos="6362"/>
          <w:tab w:val="left" w:pos="6753"/>
          <w:tab w:val="left" w:pos="7730"/>
          <w:tab w:val="left" w:pos="9430"/>
        </w:tabs>
        <w:autoSpaceDE w:val="0"/>
        <w:autoSpaceDN w:val="0"/>
        <w:spacing w:after="0" w:line="240" w:lineRule="auto"/>
        <w:ind w:left="620" w:right="433"/>
        <w:jc w:val="both"/>
        <w:rPr>
          <w:rFonts w:ascii="Times New Roman" w:eastAsia="Times New Roman" w:hAnsi="Times New Roman" w:cs="Times New Roman"/>
          <w:b/>
          <w:sz w:val="24"/>
          <w:szCs w:val="24"/>
        </w:rPr>
      </w:pPr>
      <w:r w:rsidRPr="00481B28">
        <w:rPr>
          <w:rFonts w:ascii="Times New Roman" w:eastAsia="Times New Roman" w:hAnsi="Times New Roman" w:cs="Times New Roman"/>
          <w:sz w:val="24"/>
          <w:szCs w:val="24"/>
        </w:rPr>
        <w:t>В</w:t>
      </w:r>
      <w:r w:rsidRPr="00481B28">
        <w:rPr>
          <w:rFonts w:ascii="Times New Roman" w:eastAsia="Times New Roman" w:hAnsi="Times New Roman" w:cs="Times New Roman"/>
          <w:sz w:val="24"/>
          <w:szCs w:val="24"/>
        </w:rPr>
        <w:tab/>
      </w:r>
      <w:r w:rsidR="00823A86" w:rsidRPr="00481B28">
        <w:rPr>
          <w:rFonts w:ascii="Times New Roman" w:eastAsia="Times New Roman" w:hAnsi="Times New Roman" w:cs="Times New Roman"/>
          <w:sz w:val="24"/>
          <w:szCs w:val="24"/>
        </w:rPr>
        <w:t xml:space="preserve"> дошкольной группе МБОУ Пестриковская СОШ</w:t>
      </w:r>
      <w:r w:rsidRPr="00481B28">
        <w:rPr>
          <w:rFonts w:ascii="Times New Roman" w:eastAsia="Times New Roman" w:hAnsi="Times New Roman" w:cs="Times New Roman"/>
          <w:sz w:val="24"/>
          <w:szCs w:val="24"/>
        </w:rPr>
        <w:tab/>
        <w:t>нет</w:t>
      </w:r>
      <w:r w:rsidR="00823A86" w:rsidRPr="00481B28">
        <w:rPr>
          <w:rFonts w:ascii="Times New Roman" w:eastAsia="Times New Roman" w:hAnsi="Times New Roman" w:cs="Times New Roman"/>
          <w:sz w:val="24"/>
          <w:szCs w:val="24"/>
        </w:rPr>
        <w:tab/>
        <w:t>демографических,</w:t>
      </w:r>
      <w:r w:rsidR="00823A86" w:rsidRPr="00481B28">
        <w:rPr>
          <w:rFonts w:ascii="Times New Roman" w:eastAsia="Times New Roman" w:hAnsi="Times New Roman" w:cs="Times New Roman"/>
          <w:sz w:val="24"/>
          <w:szCs w:val="24"/>
        </w:rPr>
        <w:tab/>
        <w:t xml:space="preserve">климатических и </w:t>
      </w:r>
      <w:r w:rsidRPr="00481B28">
        <w:rPr>
          <w:rFonts w:ascii="Times New Roman" w:eastAsia="Times New Roman" w:hAnsi="Times New Roman" w:cs="Times New Roman"/>
          <w:sz w:val="24"/>
          <w:szCs w:val="24"/>
        </w:rPr>
        <w:t>других</w:t>
      </w:r>
      <w:r w:rsidR="00823A86" w:rsidRPr="00481B28">
        <w:rPr>
          <w:rFonts w:ascii="Times New Roman" w:eastAsia="Times New Roman" w:hAnsi="Times New Roman" w:cs="Times New Roman"/>
          <w:b/>
          <w:sz w:val="24"/>
          <w:szCs w:val="24"/>
        </w:rPr>
        <w:t xml:space="preserve">особенностей </w:t>
      </w:r>
      <w:r w:rsidRPr="00481B28">
        <w:rPr>
          <w:rFonts w:ascii="Times New Roman" w:eastAsia="Times New Roman" w:hAnsi="Times New Roman" w:cs="Times New Roman"/>
          <w:b/>
          <w:sz w:val="24"/>
          <w:szCs w:val="24"/>
        </w:rPr>
        <w:t>осуществленияобразовательногопроцесса.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ind w:left="3913"/>
        <w:outlineLvl w:val="0"/>
        <w:rPr>
          <w:rFonts w:ascii="Times New Roman" w:eastAsia="Times New Roman" w:hAnsi="Times New Roman" w:cs="Times New Roman"/>
          <w:b/>
          <w:bCs/>
          <w:sz w:val="24"/>
          <w:szCs w:val="24"/>
        </w:rPr>
      </w:pPr>
      <w:bookmarkStart w:id="11" w:name="_Toc123215910"/>
      <w:r w:rsidRPr="00481B28">
        <w:rPr>
          <w:rFonts w:ascii="Times New Roman" w:eastAsia="Times New Roman" w:hAnsi="Times New Roman" w:cs="Times New Roman"/>
          <w:b/>
          <w:bCs/>
          <w:sz w:val="24"/>
          <w:szCs w:val="24"/>
        </w:rPr>
        <w:t>2.Содержательный раздел.</w:t>
      </w:r>
      <w:bookmarkEnd w:id="11"/>
    </w:p>
    <w:p w:rsidR="00B632D0" w:rsidRPr="00481B28" w:rsidRDefault="00B632D0" w:rsidP="00481B28">
      <w:pPr>
        <w:keepNext/>
        <w:keepLines/>
        <w:widowControl w:val="0"/>
        <w:autoSpaceDE w:val="0"/>
        <w:autoSpaceDN w:val="0"/>
        <w:spacing w:after="0" w:line="240" w:lineRule="auto"/>
        <w:ind w:left="709"/>
        <w:outlineLvl w:val="2"/>
        <w:rPr>
          <w:rFonts w:ascii="Times New Roman" w:eastAsia="Times New Roman" w:hAnsi="Times New Roman" w:cs="Times New Roman"/>
          <w:b/>
          <w:bCs/>
          <w:color w:val="000000"/>
          <w:sz w:val="24"/>
          <w:szCs w:val="24"/>
        </w:rPr>
      </w:pPr>
      <w:bookmarkStart w:id="12" w:name="_Toc123215911"/>
      <w:r w:rsidRPr="00481B28">
        <w:rPr>
          <w:rFonts w:ascii="Times New Roman" w:eastAsia="Times New Roman" w:hAnsi="Times New Roman" w:cs="Times New Roman"/>
          <w:b/>
          <w:bCs/>
          <w:color w:val="000000"/>
          <w:sz w:val="24"/>
          <w:szCs w:val="24"/>
        </w:rPr>
        <w:t>2.1. Общие положения</w:t>
      </w:r>
      <w:bookmarkEnd w:id="12"/>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содержательном разделе представлены:  Рабочая программа образования,  Рабочая программа воспитания; программа коррекционно-развивающей работы.</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Рабочая программа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программы.</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Содержание дошкольного образования раскрывает основные направления развития ребенка и изложено по образовательным областям (социально-коммуникативного,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(от двух месяцев до 7-8 лет). В каждой области представлены результаты освоения детьми содержания, которые могут быть достигнуты детьми при целенаправленной систематической работе с ними. </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перечень литературных, музыкальных, художественных и кинематографических произведений включены как классические, так и современные произведения. </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Рабочая программа воспитания содержит пояснительную записку, целевой, содержательный и организационный разделы. В пояснительной записке раскрывается назначение Программы, ее концептуальные основы. В целевом разделе сформулирована цель воспитания в </w:t>
      </w:r>
      <w:r w:rsidR="00510DC1" w:rsidRPr="00481B28">
        <w:rPr>
          <w:rFonts w:ascii="Times New Roman" w:eastAsia="Times New Roman" w:hAnsi="Times New Roman" w:cs="Times New Roman"/>
          <w:sz w:val="24"/>
          <w:szCs w:val="24"/>
        </w:rPr>
        <w:t xml:space="preserve">дошкольной группе </w:t>
      </w:r>
      <w:r w:rsidRPr="00481B28">
        <w:rPr>
          <w:rFonts w:ascii="Times New Roman" w:eastAsia="Times New Roman" w:hAnsi="Times New Roman" w:cs="Times New Roman"/>
          <w:sz w:val="24"/>
          <w:szCs w:val="24"/>
        </w:rPr>
        <w:t>МБ</w:t>
      </w:r>
      <w:r w:rsidR="00510DC1" w:rsidRPr="00481B28">
        <w:rPr>
          <w:rFonts w:ascii="Times New Roman" w:eastAsia="Times New Roman" w:hAnsi="Times New Roman" w:cs="Times New Roman"/>
          <w:sz w:val="24"/>
          <w:szCs w:val="24"/>
        </w:rPr>
        <w:t>ОУ Пестриковская СОШ</w:t>
      </w:r>
      <w:r w:rsidRPr="00481B28">
        <w:rPr>
          <w:rFonts w:ascii="Times New Roman" w:eastAsia="Times New Roman" w:hAnsi="Times New Roman" w:cs="Times New Roman"/>
          <w:sz w:val="24"/>
          <w:szCs w:val="24"/>
        </w:rPr>
        <w:t xml:space="preserve">,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требования к планируемым результатам освоения Программы. 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Программе коррекционно-развивающей работы представлены направления и задачи коррекционно-развивающей работы с детьми дошкольного возраста с особыми образовательными потребностями различных целевых групп. </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Освоение детьми содержания Программ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ДО: </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раннем возрасте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B632D0" w:rsidRPr="00481B28" w:rsidRDefault="00AC33EA"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w:t>
      </w:r>
      <w:r w:rsidR="00B632D0" w:rsidRPr="00481B28">
        <w:rPr>
          <w:rFonts w:ascii="Times New Roman" w:eastAsia="Times New Roman" w:hAnsi="Times New Roman" w:cs="Times New Roman"/>
          <w:sz w:val="24"/>
          <w:szCs w:val="24"/>
        </w:rPr>
        <w:t xml:space="preserve"> дошкольном возрасте (3 года - 8 лет)  -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ДО (полноценное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w:t>
      </w:r>
      <w:r w:rsidR="00510DC1" w:rsidRPr="00481B28">
        <w:rPr>
          <w:rFonts w:ascii="Times New Roman" w:eastAsia="Times New Roman" w:hAnsi="Times New Roman" w:cs="Times New Roman"/>
          <w:sz w:val="24"/>
          <w:szCs w:val="24"/>
        </w:rPr>
        <w:t>дошкольной группы МБ</w:t>
      </w:r>
      <w:r w:rsidRPr="00481B28">
        <w:rPr>
          <w:rFonts w:ascii="Times New Roman" w:eastAsia="Times New Roman" w:hAnsi="Times New Roman" w:cs="Times New Roman"/>
          <w:sz w:val="24"/>
          <w:szCs w:val="24"/>
        </w:rPr>
        <w:t>ОУ</w:t>
      </w:r>
      <w:r w:rsidR="00510DC1" w:rsidRPr="00481B28">
        <w:rPr>
          <w:rFonts w:ascii="Times New Roman" w:eastAsia="Times New Roman" w:hAnsi="Times New Roman" w:cs="Times New Roman"/>
          <w:sz w:val="24"/>
          <w:szCs w:val="24"/>
        </w:rPr>
        <w:t xml:space="preserve"> Пестриковской СОШ</w:t>
      </w:r>
      <w:r w:rsidRPr="00481B28">
        <w:rPr>
          <w:rFonts w:ascii="Times New Roman" w:eastAsia="Times New Roman" w:hAnsi="Times New Roman" w:cs="Times New Roman"/>
          <w:sz w:val="24"/>
          <w:szCs w:val="24"/>
        </w:rPr>
        <w:t xml:space="preserve"> с семьей, приобщение детей к социокультурным нормам, традициям семьи, общества и государства и др.)</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 соблюдении требований к реализации Программ и создании единой образовательной среды создается основа для преемственности дошкольного и начального общего образования. </w:t>
      </w:r>
    </w:p>
    <w:p w:rsidR="00B632D0" w:rsidRPr="00481B28" w:rsidRDefault="00B632D0" w:rsidP="00481B28">
      <w:pPr>
        <w:widowControl w:val="0"/>
        <w:autoSpaceDE w:val="0"/>
        <w:autoSpaceDN w:val="0"/>
        <w:spacing w:after="0" w:line="240" w:lineRule="auto"/>
        <w:ind w:left="709" w:firstLine="363"/>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jc w:val="center"/>
        <w:outlineLvl w:val="2"/>
        <w:rPr>
          <w:rFonts w:ascii="Times New Roman" w:eastAsia="Times New Roman" w:hAnsi="Times New Roman" w:cs="Times New Roman"/>
          <w:b/>
          <w:bCs/>
          <w:color w:val="000000"/>
          <w:sz w:val="24"/>
          <w:szCs w:val="24"/>
        </w:rPr>
      </w:pPr>
      <w:bookmarkStart w:id="13" w:name="_Toc123215912"/>
      <w:r w:rsidRPr="00481B28">
        <w:rPr>
          <w:rFonts w:ascii="Times New Roman" w:eastAsia="Times New Roman" w:hAnsi="Times New Roman" w:cs="Times New Roman"/>
          <w:b/>
          <w:bCs/>
          <w:color w:val="000000"/>
          <w:sz w:val="24"/>
          <w:szCs w:val="24"/>
        </w:rPr>
        <w:t>2.2.  Рабочая программа образования</w:t>
      </w:r>
      <w:bookmarkEnd w:id="13"/>
    </w:p>
    <w:p w:rsidR="00B632D0" w:rsidRPr="00481B28" w:rsidRDefault="00B632D0" w:rsidP="00481B28">
      <w:pPr>
        <w:widowControl w:val="0"/>
        <w:autoSpaceDE w:val="0"/>
        <w:autoSpaceDN w:val="0"/>
        <w:spacing w:after="0" w:line="240" w:lineRule="auto"/>
        <w:ind w:left="709"/>
        <w:jc w:val="both"/>
        <w:outlineLvl w:val="0"/>
        <w:rPr>
          <w:rFonts w:ascii="Times New Roman" w:eastAsia="Times New Roman" w:hAnsi="Times New Roman" w:cs="Times New Roman"/>
          <w:bCs/>
          <w:sz w:val="24"/>
          <w:szCs w:val="24"/>
        </w:rPr>
      </w:pPr>
    </w:p>
    <w:p w:rsidR="00B632D0" w:rsidRPr="00481B28" w:rsidRDefault="00B632D0" w:rsidP="00481B28">
      <w:pPr>
        <w:keepNext/>
        <w:keepLines/>
        <w:widowControl w:val="0"/>
        <w:autoSpaceDE w:val="0"/>
        <w:autoSpaceDN w:val="0"/>
        <w:spacing w:after="0" w:line="240" w:lineRule="auto"/>
        <w:ind w:firstLine="709"/>
        <w:outlineLvl w:val="2"/>
        <w:rPr>
          <w:rFonts w:ascii="Times New Roman" w:eastAsia="Times New Roman" w:hAnsi="Times New Roman" w:cs="Times New Roman"/>
          <w:b/>
          <w:bCs/>
          <w:color w:val="000000"/>
          <w:sz w:val="24"/>
          <w:szCs w:val="24"/>
        </w:rPr>
      </w:pPr>
      <w:bookmarkStart w:id="14" w:name="_Toc123215913"/>
      <w:r w:rsidRPr="00481B28">
        <w:rPr>
          <w:rFonts w:ascii="Times New Roman" w:eastAsia="Times New Roman" w:hAnsi="Times New Roman" w:cs="Times New Roman"/>
          <w:b/>
          <w:bCs/>
          <w:color w:val="000000"/>
          <w:sz w:val="24"/>
          <w:szCs w:val="24"/>
        </w:rPr>
        <w:t>2.2.1. Пояснительная записка</w:t>
      </w:r>
      <w:bookmarkEnd w:id="14"/>
    </w:p>
    <w:p w:rsidR="00B632D0" w:rsidRPr="00481B28" w:rsidRDefault="00B632D0" w:rsidP="00481B28">
      <w:pPr>
        <w:widowControl w:val="0"/>
        <w:autoSpaceDE w:val="0"/>
        <w:autoSpaceDN w:val="0"/>
        <w:spacing w:after="0" w:line="240" w:lineRule="auto"/>
        <w:ind w:left="709"/>
        <w:jc w:val="both"/>
        <w:outlineLvl w:val="0"/>
        <w:rPr>
          <w:rFonts w:ascii="Times New Roman" w:eastAsia="Times New Roman" w:hAnsi="Times New Roman" w:cs="Times New Roman"/>
          <w:bCs/>
          <w:sz w:val="24"/>
          <w:szCs w:val="24"/>
        </w:rPr>
      </w:pPr>
    </w:p>
    <w:p w:rsidR="00B632D0" w:rsidRPr="00481B28" w:rsidRDefault="00B632D0" w:rsidP="00481B28">
      <w:pPr>
        <w:widowControl w:val="0"/>
        <w:autoSpaceDE w:val="0"/>
        <w:autoSpaceDN w:val="0"/>
        <w:spacing w:after="0" w:line="240" w:lineRule="auto"/>
        <w:ind w:left="567" w:hanging="460"/>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Рабочая программа образования определяет содержательные линии образовательной деятельности, реализуемые </w:t>
      </w:r>
      <w:r w:rsidR="00926761" w:rsidRPr="00481B28">
        <w:rPr>
          <w:rFonts w:ascii="Times New Roman" w:eastAsia="Times New Roman" w:hAnsi="Times New Roman" w:cs="Times New Roman"/>
          <w:sz w:val="24"/>
          <w:szCs w:val="24"/>
        </w:rPr>
        <w:t xml:space="preserve"> дошкольной группой МБОУ Пестриковская СОШ </w:t>
      </w:r>
      <w:r w:rsidRPr="00481B28">
        <w:rPr>
          <w:rFonts w:ascii="Times New Roman" w:eastAsia="Times New Roman" w:hAnsi="Times New Roman" w:cs="Times New Roman"/>
          <w:sz w:val="24"/>
          <w:szCs w:val="24"/>
        </w:rPr>
        <w:t>по основным направлениям развития и образования детей дошкольного возраста (образовательным областям).</w:t>
      </w:r>
    </w:p>
    <w:p w:rsidR="00B632D0" w:rsidRPr="00481B28" w:rsidRDefault="00B632D0" w:rsidP="00481B28">
      <w:pPr>
        <w:widowControl w:val="0"/>
        <w:autoSpaceDE w:val="0"/>
        <w:autoSpaceDN w:val="0"/>
        <w:spacing w:after="0" w:line="240" w:lineRule="auto"/>
        <w:ind w:left="567" w:hanging="460"/>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7-8 лет, а также результаты, которые могут быть достигнуты детьми при целенаправленной систематической работе с ними.</w:t>
      </w:r>
    </w:p>
    <w:p w:rsidR="00B632D0" w:rsidRPr="00481B28" w:rsidRDefault="00B632D0" w:rsidP="00481B28">
      <w:pPr>
        <w:widowControl w:val="0"/>
        <w:autoSpaceDE w:val="0"/>
        <w:autoSpaceDN w:val="0"/>
        <w:spacing w:after="0" w:line="240" w:lineRule="auto"/>
        <w:jc w:val="both"/>
        <w:outlineLvl w:val="0"/>
        <w:rPr>
          <w:rFonts w:ascii="Times New Roman" w:eastAsia="Times New Roman" w:hAnsi="Times New Roman" w:cs="Times New Roman"/>
          <w:b/>
          <w:bCs/>
          <w:color w:val="000000"/>
          <w:sz w:val="24"/>
          <w:szCs w:val="24"/>
        </w:rPr>
      </w:pPr>
      <w:bookmarkStart w:id="15" w:name="_Toc123215914"/>
      <w:r w:rsidRPr="00481B28">
        <w:rPr>
          <w:rFonts w:ascii="Times New Roman" w:eastAsia="Times New Roman" w:hAnsi="Times New Roman" w:cs="Times New Roman"/>
          <w:b/>
          <w:bCs/>
          <w:color w:val="000000"/>
          <w:sz w:val="24"/>
          <w:szCs w:val="24"/>
        </w:rPr>
        <w:t>2.2.2. Задачи и содержание образования по образовательным областям</w:t>
      </w:r>
      <w:bookmarkEnd w:id="15"/>
    </w:p>
    <w:p w:rsidR="00B632D0" w:rsidRPr="00481B28" w:rsidRDefault="00B632D0" w:rsidP="00481B28">
      <w:pPr>
        <w:keepNext/>
        <w:keepLines/>
        <w:widowControl w:val="0"/>
        <w:autoSpaceDE w:val="0"/>
        <w:autoSpaceDN w:val="0"/>
        <w:spacing w:after="0" w:line="240" w:lineRule="auto"/>
        <w:ind w:left="709"/>
        <w:outlineLvl w:val="2"/>
        <w:rPr>
          <w:rFonts w:ascii="Times New Roman" w:eastAsia="Times New Roman" w:hAnsi="Times New Roman" w:cs="Times New Roman"/>
          <w:b/>
          <w:bCs/>
          <w:color w:val="000000"/>
          <w:sz w:val="24"/>
          <w:szCs w:val="24"/>
        </w:rPr>
      </w:pPr>
      <w:bookmarkStart w:id="16" w:name="_Toc123215915"/>
      <w:r w:rsidRPr="00481B28">
        <w:rPr>
          <w:rFonts w:ascii="Times New Roman" w:eastAsia="Times New Roman" w:hAnsi="Times New Roman" w:cs="Times New Roman"/>
          <w:b/>
          <w:bCs/>
          <w:color w:val="000000"/>
          <w:sz w:val="24"/>
          <w:szCs w:val="24"/>
        </w:rPr>
        <w:t>2.2.2.1. Социально-коммуникативное развитие</w:t>
      </w:r>
      <w:bookmarkEnd w:id="16"/>
    </w:p>
    <w:p w:rsidR="00B632D0" w:rsidRPr="00481B28" w:rsidRDefault="00B632D0" w:rsidP="00481B28">
      <w:pPr>
        <w:widowControl w:val="0"/>
        <w:autoSpaceDE w:val="0"/>
        <w:autoSpaceDN w:val="0"/>
        <w:spacing w:after="0" w:line="240" w:lineRule="auto"/>
        <w:ind w:left="709"/>
        <w:jc w:val="both"/>
        <w:outlineLvl w:val="0"/>
        <w:rPr>
          <w:rFonts w:ascii="Times New Roman" w:eastAsia="Times New Roman" w:hAnsi="Times New Roman" w:cs="Times New Roman"/>
          <w:bCs/>
          <w:color w:val="000000"/>
          <w:sz w:val="24"/>
          <w:szCs w:val="24"/>
        </w:rPr>
      </w:pPr>
    </w:p>
    <w:p w:rsidR="00B632D0" w:rsidRPr="00481B28" w:rsidRDefault="00B632D0" w:rsidP="00481B28">
      <w:pPr>
        <w:widowControl w:val="0"/>
        <w:autoSpaceDE w:val="0"/>
        <w:autoSpaceDN w:val="0"/>
        <w:spacing w:after="0" w:line="240" w:lineRule="auto"/>
        <w:ind w:left="1340" w:hanging="361"/>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Образовательная область «Социально-коммуникативное развитие» предусматривает: </w:t>
      </w:r>
    </w:p>
    <w:p w:rsidR="00B632D0" w:rsidRPr="00481B28" w:rsidRDefault="00B632D0" w:rsidP="00481B28">
      <w:pPr>
        <w:widowControl w:val="0"/>
        <w:autoSpaceDE w:val="0"/>
        <w:autoSpaceDN w:val="0"/>
        <w:spacing w:after="0" w:line="240" w:lineRule="auto"/>
        <w:ind w:left="1340" w:hanging="361"/>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усвоение и присвоение норм, правил поведения и морально-нравственных ценностей, принятых в российском обществе; </w:t>
      </w:r>
    </w:p>
    <w:p w:rsidR="00B632D0" w:rsidRPr="00481B28" w:rsidRDefault="00B632D0" w:rsidP="00481B28">
      <w:pPr>
        <w:widowControl w:val="0"/>
        <w:autoSpaceDE w:val="0"/>
        <w:autoSpaceDN w:val="0"/>
        <w:spacing w:after="0" w:line="240" w:lineRule="auto"/>
        <w:ind w:left="1340" w:hanging="361"/>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общения ребёнка со взрослыми и сверстниками, формирование готовности к совместной деятельности и сотрудничеству;</w:t>
      </w:r>
    </w:p>
    <w:p w:rsidR="00B632D0" w:rsidRPr="00481B28" w:rsidRDefault="00B632D0" w:rsidP="00481B28">
      <w:pPr>
        <w:widowControl w:val="0"/>
        <w:autoSpaceDE w:val="0"/>
        <w:autoSpaceDN w:val="0"/>
        <w:spacing w:after="0" w:line="240" w:lineRule="auto"/>
        <w:ind w:left="1340" w:hanging="361"/>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B632D0" w:rsidRPr="00481B28" w:rsidRDefault="00B632D0" w:rsidP="00481B28">
      <w:pPr>
        <w:widowControl w:val="0"/>
        <w:autoSpaceDE w:val="0"/>
        <w:autoSpaceDN w:val="0"/>
        <w:spacing w:after="0" w:line="240" w:lineRule="auto"/>
        <w:ind w:left="1340" w:hanging="361"/>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эмоциональной отзывчивости и сопереживания, социального и эмоционального интеллекта, воспитание гуманных чувств и отношений;</w:t>
      </w:r>
    </w:p>
    <w:p w:rsidR="00B632D0" w:rsidRPr="00481B28" w:rsidRDefault="00B632D0" w:rsidP="00481B28">
      <w:pPr>
        <w:widowControl w:val="0"/>
        <w:autoSpaceDE w:val="0"/>
        <w:autoSpaceDN w:val="0"/>
        <w:spacing w:after="0" w:line="240" w:lineRule="auto"/>
        <w:ind w:left="1340" w:hanging="361"/>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самостоятельности и инициативности, планирования и регуляции ребенком собственных действий;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позитивных установок к различным видам деятельности, труда и творчества;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основ социальной навигации и безопасного поведения в быту и природе, социуме и медиапространстве (цифровой среде).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до 2 лет</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создавать условия для благоприятной адаптации ребенка к детскому саду;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пока еще непродолжительные контакты со сверстниками, интерес к сверстнику;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элементарные представления: о себе, близких людях, ближайшем предметном окружении;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создавать условия для получения опыта применения правил социального взаимодействия.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поощряет проявление инициативы ребенка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2 года жизни,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2 лет до 3 лет.</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эмоционально-положительное состояние детей в период адаптации к детскому саду;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игровой опыт ребенка, помогая детям отражать в игре представления об окружающей действительности;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первичные представления ребенка о себе, о своем возрасте, поле, о родителях и близких членах семьи.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3 года жизни: к концу 3 года жизни, ребенок позитивен и эмоционально отзывчив, охотно посещает детский сад, относится с доверием к воспитателям, активно общается,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3 лет до 4 лет</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социальных отношений: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приучать детей к выполнению элементарных правил культуры поведения в детском саду.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гражданственности и патриотизма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трудового воспитания: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бережное отношение к предметам и игрушкам как результатам труда взрослых;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безопасного поведения: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интерес к правилам безопасного поведения;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социальных отношений.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Педагогические работники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педагогический работник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педагогический работник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r w:rsidR="00AC33EA" w:rsidRPr="00481B28">
        <w:rPr>
          <w:rFonts w:ascii="Times New Roman" w:eastAsia="Times New Roman" w:hAnsi="Times New Roman" w:cs="Times New Roman"/>
          <w:sz w:val="24"/>
          <w:szCs w:val="24"/>
        </w:rPr>
        <w:t>.</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группе создается положительный эмоциональный фон для объединения детей, проводятся игры и упражнения в кругу, где дети видят и слышать друг друга. Педагогический работник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педагогический работник демонстрирует готовность действовать согласованно, создает условия для возникновения между детьми договорённости.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гражданственности и патриотизма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трудового воспитания.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педагогический работник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безопасного поведения.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поддерживает интерес детей к вопросам безопасного поведения, поощряет вопросы дошкольников,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результате, к концу 4 года жизни,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предметами в быту, в том числе электронными гаджетами.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От 4 лет до 5 лет</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социальных отношений: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положительную высокую самооценку, уверенность в своих силах, стремление к самостоятельности;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позитивное отношение и чувство принадлежности детей к семье, уважение к родителям, значимым взрослым;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доброжелательное отношение ко взрослым и детям;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гражданственности и патриотизма: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любовь и уважения к Родине, уважительное отношение к символам страны, памятным датам;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интерес детей к основным достопримечательностями города (поселка), в котором они живут.</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трудового воспитания: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уважение и благодарность взрослым за их труд, заботу о детях;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вовлекать в простейшие процессы хозяйственно-бытового труда;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самостоятельность и уверенность в самообслуживании, желании включаться в повседневные трудовые дела в детском саду и семье.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безопасного поведения: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знакомить детей с простейшими способами безопасного поведения в опасных ситуациях;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формировать представления о правилах безопасного использования электронных гаджетов, в том числе мобильных устройств, планшетов и пр.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социальных отношений.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способствует распознаванию и пониманию детьми эмоциональных состояний, их разнообразных проявлений, связи эмоций и поступков людей.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педагогический работник обращает внимание на разнообразие эмоциональных проявлений героев, комментирует и обсуждает с детьми обусловившие их причины.</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гражданственности и патриотизма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Поддерживает интерес к народной культуре страны (устному народному творчеству, народной музыке, танцам, играм, игрушкам).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трудового воспитания.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безопасности поведения.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5 года жизни,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5 лет до 6 лет</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социальных отношений: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представления детей о формах поведения и действий детей в различных ситуациях в семье и детском саду;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гражданственности и патриотизма: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любовь и уважение к Родине, к людям разных национальностей, проживающим на территории России, их культурному наследию;</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трудового воспитания: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о профессиях и трудовых процессах;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бережное отношение к труду взрослых, к результатам их труда;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знакомить детей с элементарными экономическими знаниями, формировать первоначальные представления о финансовой грамотности.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безопасного поведения: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детей об основных источниках и видах опасности в быту, на улице, в природе, в интернет сети и способах безопасного поведения; о правилах безопасности дорожного движения в качестве пешехода и пассажира транспортного средства;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осмотрительное отношение к потенциально опасным для человека ситуациям;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знакомить с основными правилами пользования сети Интернет, цифровыми ресурсами.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социальных отношений.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совместной деятельности с детьми педагогический работник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22</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Поддерживает чувство гордости детей, удовлетворение от проведенных мероприятий.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гражданственности и патриотизма.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трудового воспитания.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безопасного поведения.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обсуждает с детьми правила пользования сетью Интернет, цифровыми ресурсами.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результате, к концу 6 года жизни,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6 лет до 7 лет</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социальных отношений: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гражданственности и патриотизма: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расширять представления детей о праздновании государственных праздниках и поддерживать интерес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празднование событий, связанных с его местом проживания.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трудового воспитания: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ценностное отношение к труду взрослых;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элементы финансовой грамотности, осознания материальных возможностей родителей, ограниченности материальных ресурсов;</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освоение умений сотрудничества в совместном труде;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безопасного поведения: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социальных отношений.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Обогащает представления о нравственных качествах людей, их проявлении в поступках и взаимоотношениях.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основ гражданственности и патриотизма.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сфере трудового воспитания.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формирования безопасного поведения.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результате, к концу 7 года жизни, 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(радость, печаль, гнев, страх, удивление, обида, вина, зависть, сочувствие, любовь), называет их,  ориентируется в особенностях их выражения и причинах возникновения у себя и других людей;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(умеет успокоить и пожалеть сверстника); способен осуществлять выбор социально одобряемых действий в конкретных ситуациях, обосновывать свои ценностные ориентации. </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Проявляет стремление и мотивацию к школьному обучению, демонстрирует готовность к освоению новой социальной роли ученика.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ind w:left="709"/>
        <w:outlineLvl w:val="2"/>
        <w:rPr>
          <w:rFonts w:ascii="Times New Roman" w:eastAsia="Times New Roman" w:hAnsi="Times New Roman" w:cs="Times New Roman"/>
          <w:b/>
          <w:bCs/>
          <w:color w:val="000000"/>
          <w:sz w:val="24"/>
          <w:szCs w:val="24"/>
        </w:rPr>
      </w:pPr>
      <w:bookmarkStart w:id="17" w:name="_Toc123215916"/>
      <w:r w:rsidRPr="00481B28">
        <w:rPr>
          <w:rFonts w:ascii="Times New Roman" w:eastAsia="Times New Roman" w:hAnsi="Times New Roman" w:cs="Times New Roman"/>
          <w:b/>
          <w:bCs/>
          <w:color w:val="000000"/>
          <w:sz w:val="24"/>
          <w:szCs w:val="24"/>
        </w:rPr>
        <w:t>2.2.2.2. Познавательное развитие</w:t>
      </w:r>
      <w:bookmarkEnd w:id="17"/>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Образовательная область «Познавательное развитие» предусматривает: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любознательности, интереса и мотивации к познавательной деятельности;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целостной картины мира, представлений об объектах окружающего мира, их свойствах и отношениях;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формирование представлений о цифровых средствах познания окружающего мира, способах их безопасного использования.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до 2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поощрять предметно-орудийные и обследовательские действия, группировки по одному из признаков, по образцу или словесному указанию;</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развивать умения детей использовать бытовые предметы по назначению, осуществлять экспериментирование с разными материалами;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способность детей отображать действия взрослых, их последовательность;</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Сенсорные представления и познавательные действия.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педагогический работник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начала развития предметно-орудийных действий.</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в процессе совместных дидактических игр, а также во всех основных режимных моментах, включая прогулку,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Посредством специально организованной деятельности педагогический работник развивает способности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Окружающий мир. Расширяя ориентировку детей в ближайшем окружении, педагог формирует у детей элементарные представления: о самом себе — о своем имени; о внешнем виде («Где ручки? Где глазки? Где носик?»);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Природа. Педагогический работник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 побуждает их рассматривать, положительно реагировать.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результате, к концу 2 года жизни,  ребенок 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основе творческого мышления, проявляет интерес к процессу познания предметов и явлений; узнает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2 лет до 3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926761"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интерес детей к действиям с предметами, моделями геометрических тел и фигур, с песком, водой и снегом;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Сенсорные представления и познавательные действия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 Педагогический работник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Педагогический работник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Математические представления. Педагогический работник 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Окружающий мир. Педагогический работник,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Природа. В процессе ознакомления с природой педагогический работник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926761"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результате, к концу 3 года жизни,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w:t>
      </w:r>
    </w:p>
    <w:p w:rsidR="00926761" w:rsidRPr="00481B28" w:rsidRDefault="00926761" w:rsidP="00481B28">
      <w:pPr>
        <w:widowControl w:val="0"/>
        <w:autoSpaceDE w:val="0"/>
        <w:autoSpaceDN w:val="0"/>
        <w:spacing w:after="0" w:line="240" w:lineRule="auto"/>
        <w:ind w:left="851"/>
        <w:jc w:val="right"/>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3 лет до 4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детей о сенсорных эталонах, цвета и формы, 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представления детей об объектах ближайшего окружения, развивать стремления отражать их в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исследовательские умения, опыт элементарной познавательной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Сенсорные представления и познавательные действия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В процессе специально организованной деятельности педагогический работник расширяет содержание представлений ребенка о различных цветах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педагогический работник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со взрослым и сверстниками.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 сравнении двух предметов по одному признаку педагогический работник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Математические представления.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освоение слов, обозначающих свойства, качества предметов  и отношений между ними.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знакомит и активирует в речи название некоторых фигур: шар, куб, круг, квадрат, треугольник,);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926761"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Окружающий мир. Посредством специально организованной деятельности педагогический работник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Педагогический работник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Педагогический работник рассказывает о домашней хозяйственной деятельности взрослых (ходят в 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 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Природа. Педагогический работник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Педагогический работник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4 года жизни, ребенок может участвовать в несложной совместной познавательной деятельности со сверстниками; демонстрирует представления о некоторых цветах спектра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481B28">
        <w:rPr>
          <w:rFonts w:ascii="Times New Roman" w:eastAsia="Times New Roman" w:hAnsi="Times New Roman" w:cs="Times New Roman"/>
          <w:sz w:val="24"/>
          <w:szCs w:val="24"/>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редметах и объектах ближайшего окружения, задает вопросы констатирующего характера; проявляет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Узнает и эмоционально положительно реагирует на родственников и людей ближайшего окружения, знает их имена, контактирует с ними.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4 лет до 5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обогащать элементарные математические представления, знания о предметном, социальном и   природном мире;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развитие познавательной активности и инициативы в разных видах деятельности, в выполнении и достижении результата;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способствовать накоплению детьми опыта взаимодействия со сверстниками в процессе совместной познавательной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Сенсорные представления и познавательные действия. Педагогический работник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Математические представления. Педагогический работник  формирует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пространственно-качественных признаков предметов; помогает освоить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Окружающий мир. Педагогический работник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Расширяет представления детей о свойствах разных материалов в процессе работы 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 тяжелым).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Природа.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педагогический работник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результате, к концу 5  года жизни,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Различает предметы, называет их 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 на участке, на улице; знает их назначение, называет свойства и качества, доступные для восприятия и обследования. проявляет интерес к предметам и явлениям, которые они не имели (не имеют) возможности видеть.</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удовольствием рассказывает о семье, семейном быте, традициях; активно участвует в мероприятиях, готовящихся в группе, в ДОО, в частности, направленных на то, чтобы порадовать взрослых, детей (взрослого, ребенка).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5 лет до 6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способы сотрудничества детей со сверстниками и взрослыми на основе партнерской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w:t>
      </w:r>
      <w:r w:rsidR="00510DC1" w:rsidRPr="00481B28">
        <w:rPr>
          <w:rFonts w:ascii="Times New Roman" w:eastAsia="Times New Roman" w:hAnsi="Times New Roman" w:cs="Times New Roman"/>
          <w:sz w:val="24"/>
          <w:szCs w:val="24"/>
        </w:rPr>
        <w:t>чивание, классификация, сенсорика</w:t>
      </w:r>
      <w:r w:rsidRPr="00481B28">
        <w:rPr>
          <w:rFonts w:ascii="Times New Roman" w:eastAsia="Times New Roman" w:hAnsi="Times New Roman" w:cs="Times New Roman"/>
          <w:sz w:val="24"/>
          <w:szCs w:val="24"/>
        </w:rPr>
        <w:t xml:space="preserve"> и т.п.;</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поощрять творческое преобразование объектов окружающего мира и отражение результатов познания в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представления детей о родном городе и стране, поддерживать стремление узнавать о других странах и народах мира;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Сенсорные представления и познавательные действия. Педагогический работник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педагогического работника)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стимулируется освоение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педагогический работник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Математические представления.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Окружающий мир. Педагогический работник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Формирует представления о многообразии стран и народов мира.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условиях специально организованной деятельности педагогический работник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Природа.  Педагогический работник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Педагогический работник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Педагогический работник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В результате, к концу 6 года жизни,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6 лет до 7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самостоятельность, творчество детей в познавательно-исследовательской деятельности, избирательность детских интересов;</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гуманно-ценностное отношение к миру на основе осознания некоторых связей и зависимостей в мире, места человека в нем;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представления о родном городе и стране; развивать интерес к отдельным фактам истории и культуры родной страны.</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детей о многообразии стран и народов мира;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 умения классифицировать объекты живой природы;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Сенсорные представления и познавательные действия. В ходе специально организованной деятельности педагогический работник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Математические представления.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формирует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 воздействием специально-организованной деятельности происходит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Окружающий мир. В совместной со педагогическим работником деятельности, а также в ходе общения осуществляется формирование первичных представлений о малой родине и Отечестве, многообразии стран и народов мира. Педагогический работник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Педагогический работник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педагогический работник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Природа. Педагогический работник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7 года жизни,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имеет некоторые представления о жизни людей в прошлом и настоящем, об истории города;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обладает элементарными представлениями из области живой природы, естествознания, математики, истории и т.п.;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ind w:left="709"/>
        <w:outlineLvl w:val="2"/>
        <w:rPr>
          <w:rFonts w:ascii="Times New Roman" w:eastAsia="Times New Roman" w:hAnsi="Times New Roman" w:cs="Times New Roman"/>
          <w:b/>
          <w:bCs/>
          <w:color w:val="000000"/>
          <w:sz w:val="24"/>
          <w:szCs w:val="24"/>
        </w:rPr>
      </w:pPr>
      <w:bookmarkStart w:id="18" w:name="_Toc123215917"/>
      <w:r w:rsidRPr="00481B28">
        <w:rPr>
          <w:rFonts w:ascii="Times New Roman" w:eastAsia="Times New Roman" w:hAnsi="Times New Roman" w:cs="Times New Roman"/>
          <w:b/>
          <w:bCs/>
          <w:color w:val="000000"/>
          <w:sz w:val="24"/>
          <w:szCs w:val="24"/>
        </w:rPr>
        <w:t>2.2.2.3. Речевое развитие</w:t>
      </w:r>
      <w:bookmarkEnd w:id="18"/>
    </w:p>
    <w:p w:rsidR="00B632D0" w:rsidRPr="00481B28" w:rsidRDefault="00B632D0" w:rsidP="00481B28">
      <w:pPr>
        <w:keepNext/>
        <w:keepLines/>
        <w:widowControl w:val="0"/>
        <w:autoSpaceDE w:val="0"/>
        <w:autoSpaceDN w:val="0"/>
        <w:spacing w:after="0" w:line="240" w:lineRule="auto"/>
        <w:ind w:left="709"/>
        <w:outlineLvl w:val="2"/>
        <w:rPr>
          <w:rFonts w:ascii="Times New Roman" w:eastAsia="Times New Roman" w:hAnsi="Times New Roman" w:cs="Times New Roman"/>
          <w:b/>
          <w:bCs/>
          <w:color w:val="000000"/>
          <w:sz w:val="24"/>
          <w:szCs w:val="24"/>
        </w:rPr>
      </w:pP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Образовательная область «Речевое развитие» предусматривает:</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владение речью как средством коммуникации, познания и самовыражения;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правильного звукопроизношения;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звуковой и интонационной культуры речи; развитие фонематического слуха;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обогащение активного и пассивного словарного запаса;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грамматически правильной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диалогической и монологической речи;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предпосылок к обучению грамоте.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до 2 лет</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От 1 года до 1 года 6 месяцев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понимания речи.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активной речи. Продолжать учить детей произносить несложные звукоподражания, простые слова. Развивать речевое общение со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Побуждать к повторению за взрослым при чтении слов стихотворного текста, песенок, выполнению действий, о которых идет речь в произведении.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Рассматривать вместе с взрослым и узнавать изображенные в книжках-картинках предметы и действия, о которых говорилось в произведении.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От 1 года 6 месяцев до 2 лет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умение слушать потешки, стихи, песенки, сказки с наглядным сопровождением (картинки, игрушки, книжки-игрушки, книжки с картинками).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Обучать эмоциональному отклику на ритм и мелодичность песенок, потешек, сказок.</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Побуждать показывать и называть предметы, объекты, изображенные в книжках-картинках; показывая, называть совершаемые персонажами действия.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Воспринимать вопросительные и восклицательные интонации поэтических произведений.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Побуждать договаривать (заканчивать) слова и строчки знакомых ребенку песенок и стихов.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до 1 года 6 месяцев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Развитие понимания речи. Педагог расширяет запас понимаемых слов ребенка за счет имени ребенка, предметов обихода, названий животных. Педагогический работник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активной речи. Педагогический работник формирует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использовать в речи фразы из 2-3 слов.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Выразительно исполнять для детей (пропевание, выразительное чтение наизусть, рассказывание) фольклорные и литературные миниатюры: колыбельные песни, пестушки,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средств для исполнения и наглядного сопровождения определяется содержанием произведения).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Реагировать улыбкой и движениями на эмоциональные реакции малыша при слушании произведений.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Использовать персональное обращение к ребенку («Баю-бай, баю-бай, ты собачка не лай, мою/моего (имя ребенка) не пугай»).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образовательную среду изданиями книг для детей раннего возраста, привлекать детей к совместному со взрослым рассматриванию книжек с картинками, стимулируя ответы на простые вопросы по их содержанию.</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6 месяцев до 2 лет</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Развитие понимания речи. Педагогический работник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активной речи. Педагогический работник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Педагогический работник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Педагогический работник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педагогический работник развивает речевую активность ребенка в процессе отобразительной игры.</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процессе наблюдений детей за живыми объектами и движущимся транспортом педагогический работник в любом контакте с ребенком 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 время игр-занятий по рассматриванию предметов, игрушек педагогический работник обучает детей обозначать словом объекты и действия, выполнять одноименные действия разными игрушками.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Расширять представления детей об окружающем мире, способствуя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Выразительно читать наизусть, пропевать или рассказывать песенки, потешки, прибаутки, сказки, вызывая у детей эмоциональный отклик: радость, удовольствие, удивление и др. Использовать интонационные средства выразительности для передачи вопросительных и восклицательных интонаций поэтических произведений.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со взрослым рассматривание книжек с картинками, показ и называние изображенных предметов и объектов, действий персонажей; ласковое персональное обращения к ребенку и др.</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Давать образные характеристики персонажам фольклорных и литературных произведений (котенька-коток, волчок-серый бочок, зайка серенький, птичка-невеличка, петушок-золотой гребешок и др.), побуждать детей договаривать (заканчивать) слова и строчки знакомых ребенку песенок и стихов.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2 года жизни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со взрослыми и сверстниками.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2 лет до 3 лет</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детей согласовывать существительные и местоимения с глаголами, составлять фразы из 3-4 слов.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учить детей понимать речь воспитателя, отвечать на вопросы. Учить рассказывать об окружающем в 2-4 предложениях.</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детей воспринимать небольшие по объему потешки, сказки и рассказы с наглядным сопровождением (и без него).</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Побуждать рассматривать книги и иллюстрации вместе со взрослым и самостоятельно.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На основе расширения ориентировки детей в окружающем мире педагогический работник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Педагогический работник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Педагогический работник формирует умение детей выражать свои мысли посредством трех-, четырехсловных предложений.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Выразительно исполнять для детей (пропевание, выразительное чтение наизусть, рассказывание) 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Учить детей следить за развитием сюжета с помощью наглядности (картинки, игрушки, действия), отвечать на вопросы типа Кто это? Что он делает? А это что?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Стимулировать активную речь: отвечать на вопросы по содержанию прочитанных произведений; договаривать и произносить четверостишия уже известных ребенку стихов и песенок; произносить звукоподражания, связанные с содержанием литературного материала (мяу-мяу, тик-так, баю-бай, ква-ква… и т.п.).</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Стимулировать игровую деятельность: воспроизводить игровые действия персонажей; играть со звуками, словами, рифмами.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Насыщать образовательную среду изданиями для детей раннего возраста, побуждать рассматривать иллюстрации как вместе с педагогом, так и самостоятельно.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3 года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B632D0" w:rsidRPr="00481B28" w:rsidRDefault="00B632D0" w:rsidP="00481B2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3 лет до 4 лет</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отчетливо произносить слова и короткие фразы.</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со взрослыми и детьми, пользоваться простыми формулами речевого этикета.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Подготовка детей к обучению грамоте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Формировать навык совместного слушания выразительного чтения и рассказывания (с наглядным сопровождением и без него).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общение детей друг с другом и с взрослым в процессе совместного рассматривания книжек-картинок, иллюстраций.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Педагогический работник формирует у детей умение понимать обобщающие слова (мебель, одежда).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Педагогический работник формирует правильное речевое дыхание, слуховое внимание, моторику речевого аппарата, обучает детей воспроизводить ритм стихотворения.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709"/>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Педагогические работники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Подготовка детей к обучению грамоте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формирует у детей умение вслушиваться в звучание слова, закрепляет в речи дошкольников термины «слово», «звук» в практическом плане.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Поддерживать положительные эмоциональные проявления детей в процессе совместного слушания художественных произведений.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соотносить содержание произведений с личным опытом детей, их повседневной жизнью и окружением.</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4 года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педагогическим работником пересказывает знакомые сказки, читает короткие стихи.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4 лет до 5 лет</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(в, под, между, около). Учить правильно образовывать названия предметов посуды.</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Подготовка детей к обучению грамоте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ценностное отношение к книге, уважение к творчеству писателей и иллюстраторов.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способствует овладению детьми правильным произношением звуков родного языка и словопроизношением.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 развивает у детей звуковую и интонационную культуру речи, фонематический слух.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развивает у детей связную, грамматически правильную диалогическую и монологическую речь.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развивает у дошкольников умение пересказывать сказки, составлять описательные рассказы о предметах и объектах, по картинкам.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Педагогический работник формирует у детей навыки обращаться к сверстнику по имени, к взрослому — по имени и отчеству.</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Подготовка детей к обучению грамоте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5 года жизни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5 лет до 6 лет</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(кот- котенок-котище). Познакомить с разными способами образования слов. Продолжать учить детей составлять по образцу простые и сложные предложения. Учить при инсценировках пользоваться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самостоятельно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Подготовка детей к обучению грамоте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интерес к произведениям познавательного характера.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Педагогический работник закрепляет у детей умение обобщать предметы: объединять их в группы по существенным признакам.</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Подготовка детей к обучению грамоте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Педагогический работник учит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6 года жизни ребенок проявляет познавательную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6 лет до 7 лет</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Активизация словаря. Совершенствовать умение использовать разные части речи точно по смыслу.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интонационную сторону речи (мелодика, ритм, тембр, сила голоса, темп).</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Подготовка детей к обучению грамоте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буквами. 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избирательные интересы детей к произведениям определенного жанра и тематики.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словаря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Звуковая культура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способствует автоматизации и дифференциации сложных для произношения звуков в речи; проводит коррекцию имеющихся нарушений в звукопроизношении.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Грамматический строй речи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Связная речь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использует речевые ситуации и совместную деятельность для формирования коммуникативно-речевых умений.</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Педагогический работник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Педагогический работник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Подготовка детей к обучению грамоте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Интерес к художественной литературе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Привлекать детей к созданию самодельных книг и журналов.</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7 года жизни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
    <w:p w:rsidR="00B632D0" w:rsidRPr="00481B28" w:rsidRDefault="00B632D0" w:rsidP="00481B28">
      <w:pPr>
        <w:widowControl w:val="0"/>
        <w:autoSpaceDE w:val="0"/>
        <w:autoSpaceDN w:val="0"/>
        <w:spacing w:after="0" w:line="240" w:lineRule="auto"/>
        <w:ind w:left="709"/>
        <w:jc w:val="both"/>
        <w:outlineLvl w:val="0"/>
        <w:rPr>
          <w:rFonts w:ascii="Times New Roman" w:eastAsia="Times New Roman" w:hAnsi="Times New Roman" w:cs="Times New Roman"/>
          <w:bCs/>
          <w:sz w:val="24"/>
          <w:szCs w:val="24"/>
        </w:rPr>
      </w:pPr>
    </w:p>
    <w:p w:rsidR="00B632D0" w:rsidRPr="00481B28" w:rsidRDefault="00B632D0" w:rsidP="00481B28">
      <w:pPr>
        <w:keepNext/>
        <w:keepLines/>
        <w:widowControl w:val="0"/>
        <w:autoSpaceDE w:val="0"/>
        <w:autoSpaceDN w:val="0"/>
        <w:spacing w:after="0" w:line="240" w:lineRule="auto"/>
        <w:ind w:firstLine="709"/>
        <w:outlineLvl w:val="2"/>
        <w:rPr>
          <w:rFonts w:ascii="Times New Roman" w:eastAsia="Times New Roman" w:hAnsi="Times New Roman" w:cs="Times New Roman"/>
          <w:b/>
          <w:bCs/>
          <w:color w:val="000000"/>
          <w:sz w:val="24"/>
          <w:szCs w:val="24"/>
        </w:rPr>
      </w:pPr>
      <w:bookmarkStart w:id="19" w:name="_Toc123215918"/>
      <w:r w:rsidRPr="00481B28">
        <w:rPr>
          <w:rFonts w:ascii="Times New Roman" w:eastAsia="Times New Roman" w:hAnsi="Times New Roman" w:cs="Times New Roman"/>
          <w:b/>
          <w:bCs/>
          <w:color w:val="000000"/>
          <w:sz w:val="24"/>
          <w:szCs w:val="24"/>
        </w:rPr>
        <w:t>2.2.2.4. Художественно-эстетическое развитие</w:t>
      </w:r>
      <w:bookmarkEnd w:id="19"/>
    </w:p>
    <w:p w:rsidR="00B632D0" w:rsidRPr="00481B28" w:rsidRDefault="00B632D0" w:rsidP="00481B28">
      <w:pPr>
        <w:widowControl w:val="0"/>
        <w:autoSpaceDE w:val="0"/>
        <w:autoSpaceDN w:val="0"/>
        <w:spacing w:after="0" w:line="240" w:lineRule="auto"/>
        <w:ind w:left="709"/>
        <w:jc w:val="both"/>
        <w:outlineLvl w:val="0"/>
        <w:rPr>
          <w:rFonts w:ascii="Times New Roman" w:eastAsia="Times New Roman" w:hAnsi="Times New Roman" w:cs="Times New Roman"/>
          <w:bCs/>
          <w:sz w:val="24"/>
          <w:szCs w:val="24"/>
        </w:rPr>
      </w:pP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Образовательная область «Художественно-эстетическое развитие» предусматривает:</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становление эстетического и эмоционально-нравственного отношения к окружающему миру, воспитание эстетического вкуса;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элементарных представлений о видах искусства (музыка, живопись, театр, народное искусство и др.);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освоение разнообразных средств художественной выразительности в различных видах искусства;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до 2 лет</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до 1 года 6 месяцев. В области художественно-эстетического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Создание у детей радостного настроения при пении, движениях и игровых действиях под музыку.</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до 1 года 6 месяцев - приобщение к веселой и спокойной музыке. Формирование умения различать на слух звучание разных по тембру 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Развитие 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6 месяцев до 2 лет. В области художественно-эстетического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способности слушать художественный текст и активно (эмоционально) реагировать на его содержание.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Обеспечение возможности наблюдать за процессом рисования, лепки взрослого, вызывать к ним интерес.</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умения прислушиваться к словам песен, воспроизводить звукоподражания и простейшие интонации.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Обучение выполнять под музыку игровые и плясовые движения, соответствующие словам песни и характеру музыки.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6 месяцев до 2 лет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Поощрение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От 2 лет до 3 лет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интерес у изобразительной деятельности (рисованию, лепке).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положительные эмоции на предложение нарисовать, слепить.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Научить правильно держать карандаш, кисть.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Включать движение рук по предмету при знакомстве с его формой.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Познакомить со свойствами глины, пластилина, пластической массы.</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эстетическое восприятие.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интереса к конструктивной деятельности, поддерживать желание детей строить самостоятельно.</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Приобщение к искусству.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3 лет до 4 лет</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эстетическое восприятие.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интерес к занятиям изобразительной деятельностью.</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у детей знаний в области изобразительной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Воспитывать у детей эмоциональную отзывчивость на музыку.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петь простые народные песни, попевки, прибаутки, передавая их настроение и характер.</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Развитие танцевально-игрового творчества. Поддерживать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4 лет до 5 лет</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детей выделять и использовать средства выразительности в рисовании, лепке, аппликации.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проявлять дружелюбие при оценке работ других детей.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сооружать постройки из крупного и мелкого строительного материала.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Обучать конструированию из бумаги.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Приобщать детей к изготовлению поделок из природного материала.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музыкальность детей.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Воспитание интереса и любви к высокохудожественной музыке.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Различать средства выразительности в музыке, различать звуки по высоте.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интерес к пению.</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w:t>
      </w:r>
    </w:p>
    <w:p w:rsidR="00B632D0" w:rsidRPr="00481B28" w:rsidRDefault="00B632D0" w:rsidP="00481B28">
      <w:pPr>
        <w:widowControl w:val="0"/>
        <w:autoSpaceDE w:val="0"/>
        <w:autoSpaceDN w:val="0"/>
        <w:spacing w:after="0" w:line="240" w:lineRule="auto"/>
        <w:ind w:left="709" w:right="331"/>
        <w:jc w:val="right"/>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53</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Песенное творчество.</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5 лет до 6 лет</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Продолжать развивать интерес детей к изобразительной деятельности.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сенсорный опыт, развивая органы восприятия: зрение, слух, обоняние, осязание, вкус.</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Закреплять знания об основных формах предметов и объектов природы.</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эстетическое восприятие, учить созерцать красоту окружающего мира.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чувство формы, цвета, пропорций.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декоративное творчество детей (в том числе коллективное).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Поощрять самостоятельность, творчество, инициативу, дружелюбие.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Продолжать формировать эстетическое восприятие музыки, умение различать жанры (песня, танец, марш).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Развивать музыкальную память, умение различать на слух звуки по высоте, музыкальные инструменты.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развивать интерес и любовь к музыке, музыкальную отзывчивость на нее.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Игра на детских музыкальных инструментах.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От 6 лет до 7 лет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Формировать у детей устойчивый интерес к изобразительной деятельности.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Обогащать сенсорный опыт, включать в процесс ознакомления с предметами движения рук по предмету.</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развивать коллективное творчество.</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Учить видеть конструкцию объекта и анализировать ее основные части, их функциональное назначение.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интереса к конструктивной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Знакомство с различными видами конструкторов.</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Знакомство с профессиями дизайнера, конструктора, архитектора, строителя и пр.</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Продолжать приобщать детей к музыкальной культуре, воспитывать музыкально-эстетический вкус.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Совершенствовать звуковысотный, ритмический, тембровый и динамический слух.</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умения использовать полученные знания и навыки в быту и на досуге.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Изобразительная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Модельно-конструктивная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Музыкальная деятельность:</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632D0" w:rsidRPr="00481B28" w:rsidRDefault="00B632D0" w:rsidP="00481B28">
      <w:pPr>
        <w:widowControl w:val="0"/>
        <w:autoSpaceDE w:val="0"/>
        <w:autoSpaceDN w:val="0"/>
        <w:spacing w:after="0" w:line="240" w:lineRule="auto"/>
        <w:ind w:left="709" w:right="331"/>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ind w:left="709"/>
        <w:outlineLvl w:val="2"/>
        <w:rPr>
          <w:rFonts w:ascii="Times New Roman" w:eastAsia="Times New Roman" w:hAnsi="Times New Roman" w:cs="Times New Roman"/>
          <w:b/>
          <w:bCs/>
          <w:color w:val="000000"/>
          <w:sz w:val="24"/>
          <w:szCs w:val="24"/>
        </w:rPr>
      </w:pPr>
      <w:bookmarkStart w:id="20" w:name="_Toc123215919"/>
      <w:r w:rsidRPr="00481B28">
        <w:rPr>
          <w:rFonts w:ascii="Times New Roman" w:eastAsia="Times New Roman" w:hAnsi="Times New Roman" w:cs="Times New Roman"/>
          <w:b/>
          <w:bCs/>
          <w:color w:val="000000"/>
          <w:sz w:val="24"/>
          <w:szCs w:val="24"/>
        </w:rPr>
        <w:t>2.2.2.5. Физическое развитие</w:t>
      </w:r>
      <w:bookmarkEnd w:id="20"/>
    </w:p>
    <w:p w:rsidR="00B632D0" w:rsidRPr="00481B28" w:rsidRDefault="00B632D0" w:rsidP="00481B28">
      <w:pPr>
        <w:widowControl w:val="0"/>
        <w:autoSpaceDE w:val="0"/>
        <w:autoSpaceDN w:val="0"/>
        <w:spacing w:after="0" w:line="240" w:lineRule="auto"/>
        <w:ind w:left="709"/>
        <w:jc w:val="both"/>
        <w:outlineLvl w:val="0"/>
        <w:rPr>
          <w:rFonts w:ascii="Times New Roman" w:eastAsia="Times New Roman" w:hAnsi="Times New Roman" w:cs="Times New Roman"/>
          <w:bCs/>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Образовательная область «Физическое развитие» предусматривает: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опорно-двигательного аппарата, развитие равновесия, глазомера, ориентировки в пространстве;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овладение основными движениями (бросание, метание, ползание, лазанье, ходьба, бег, прыжки);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воспитание патриотизма, гражданской идентичности и нравственно-волевых качеств (воля, смелость, выдержка и др.);</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воспитание интереса к различным видам спорта и чувства гордости за выдающиеся достижения российских спортсменов;</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1 года до 2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Основные задачи образовательной деятельности в области физического развития: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формировать первоначальный двигательный опыт;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создавать условия для сенсомоторной активности, развития функции равновесия и двигательной координации;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укреплять здоровье, формировать культурно-гигиенические навыки и навыки самообслуживания, для приобщения к здоровому образу жизни.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педагогическими работниками и др. Педагогический работник побуждает детей к выполнению движений, обеспечивает страховку, поощряет и поддерживает. Способствует формированию культурно-гигиенических навыков.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Ходьба и упражнения в равновесии.  Ходьба за воспитателем стайкой в прямом направлении и по дорожке шириной 20–30 см. Ходьба с помощью педагогического работника вверх по доске, приподнятой на 10–15 см (ширина доски 25–30  см, длина 1,5-2 м),  спуск вниз до конца. Подъем на ступеньки и спуск. Перешагивание при помощи педагогического работника и самостоятельно через веревку палку, кубик высотой 5–10 см.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Бег за воспитателем и от него, в разных направлениях, к ориентиру в течение 20–30 секунд.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Ползание, лазанье. 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Катание, бросание. Катание мяча (диаметр 20–25 см) вперед (из исходного положения сидя, стоя). Бросание мяча (диаметр 6–8 см) вниз, вдаль двумя руками на расстояние 50–70 см.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Прыжки. Прыжки на двух ногах к концу второго года, подпрыгивание до предмета, находящегося выше поднятых рук ребенка.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Общеразвивающие упражнения. Выполнение вместе с педагогическим работником 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Подвижные игры. Педагогический работник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Выполнение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основ здорового образа жизни. Выполнение ребенком при помощи педагогического работника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усвоение полезных привычек по примеру и показу взрослого.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2 года жизни, 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2 лет до 3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Основные задачи образовательной деятельности в области физического развития: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обогащать двигательный опыт, активизировать двигательную деятельность;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способствовать освоению основных движений, развитию интереса к подвижным играм и согласованным двигательным действиям;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Педагогический работник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Ходьба и упражнения в равновесии. Ходьба группой, подгруппой, парами, по кругу в заданном направлении, за педагогическим работником,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Бег. Бег за педагогическим работником,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Прыжки. 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Ползание и лазанье.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Катание, бросание, метание.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Общеразвивающие упражнения.  Педагогический работник 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педагогическим работником и по его показу.</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Подвижные игры. 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основ здорового образа жизни. Педагогический работник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результате, к концу 3 года жизни,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со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по отношению к некоторым двигательным действиям. Приучен к закаливающим и гигиеническим процедурам, выполняет их регулярно.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3 лет до 4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Основные задачи образовательной деятельности в области физического развития: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оптимизировать двигательный режим с учетом возрастных психофизиологических особенностей детей и имеющегося двигательного опыта;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формировать умение согласовывать свои действия с движениями других детей при выполнении физических упражнений;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обучать простейшим построениям и перестроениям, выполнению простых ритмических движений под музыку;</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активизировать двигательную деятельность, формировать интерес к физическим упражнениям;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закреплять культурно-гигиенические навыки и формировать полезные привычки.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педагогическим работником начинать и заканчивать движение, соблюдать правила в подвижной игре. 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Строевые упражнения. 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Ходьба. 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Бег. 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Катание, бросание, ловля, метание. 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Прыжки.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Общеразвивающие упражнения. Педагогический работник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Музыкально-ритмические движения.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Спортивные упражнения.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Катание на санках. Катание на санках друг друга, с невысокой горки.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Катание на лыжах. Ходьба по ровной лыжне ступающим и скользящим шагом. Повороты на лыжах переступанием.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Катание на велосипеде. Катание на трехколесном велосипеде по прямой, по кругу, с поворотами направо, налево.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Подвижные игры.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основ здорового образа жизни. Педагогический работник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результате, к концу 4 года жизни,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 общеразвивающие упражнения, осваивает музыкально-ритмические движения, выполняет двигательные задания, действует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 имеет сформированные полезные привычки.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4 лет до 5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Основные задачи образовательной деятельности в области физического развития: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активизировать двигательную деятельность, формировать интерес к физическим упражнениям;</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поддерживать стремление соблюдать правила в подвижных играх, самостоятельно их проводить, показывать знакомые упражнения;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Строевые упражнения. Построение в колонну по одному, по два, по росту, врассыпную. Размыкание и смыкание на вытянутые руки, равнение по ориентирам.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Ходьба и упражнение в равновесии.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Бег. 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Ползание, лазанье. 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Бросание, ловля, метание. Отбивание мяча о землю правой и левой рукой, бросание и ловля его кистями рук (не прижимая к груди). Перебрасывание мяч друг другу и педагогическому работнику.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Прыжки.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(4–6 линий на расстоянии 40–50 см.), сочетая отталкивание со взмахом рук, с сохранением равновесия при приземлении. Прыжки через короткую скакалку.</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Общеразвивающие упражнения.  Педагогический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B632D0" w:rsidRPr="00481B28" w:rsidRDefault="00B632D0" w:rsidP="00481B28">
      <w:pPr>
        <w:widowControl w:val="0"/>
        <w:autoSpaceDE w:val="0"/>
        <w:autoSpaceDN w:val="0"/>
        <w:spacing w:after="0" w:line="240" w:lineRule="auto"/>
        <w:ind w:left="851" w:hanging="74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Музыкально-ритмические движения.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Спортивные упражнения.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Катание на санках. Подъем с санками на гору, скатывание с горки, торможение при спуске, катание на санках друг друга.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Ходьба на лыжах. Ходьба на лыжах скользящим шагом, повороты на месте, подъем на гору «ступающим шагом» и «полуелочкой».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Подвижные игры. Педагог продолжает закреплять основные движения в ходе подвижной игры, учит соблюдать правила, брать роль водящего. 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основ здорового образа жизни.  Педагогический работник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5 года жизни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5 лет до 6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Основные задачи образовательной деятельности в области физического развития: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обучать спортивным упражнениям и элементам спортивных игр;</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самоконтроль, самостоятельность, творчество при выполнении движений;</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патриотические и нравственно-волевые качества в подвижных и спортивных играх и упражнениях;</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представления о разных видах спорта и достижениях российских спортсменов;</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представление о зависимости хорошего результата при выполнении физических упражнений от правильной техники выполнения.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Строевые упражнения.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Ходьба и упражнение в равновесии. 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Бег.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Бег в быстром темпе 10 м. (3—4 раза), 20—30 м (2—3 раза), с увертыванием. Челночный бег 3 по10 м в медленном темпе (1,5—2 мин).</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Ползание, лазанье. 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Катание, бросание, ловля, метание. 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Прыжки. Прыжки на месте на двух ногах (25 ритмичных прыжков 2–3 раза в чередовании с ходьбой), с продвижением вперед на расстояние 2–3 м. Прыжки попеременно на правой и левой ноге, ноги вместе и врозь, с поджатыми ногами («зайчики»), с разведенными коленями («лягушки»). Прыжки на одной ноге (на правой и левой поочередно). Прыжки 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 скакалку (неподвижную и качающуюся).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Общеразвивающие упражнения.  Педагогический работник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Музыкально-ритмические движения.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Спортивные упражнения. 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Подвижные игры. Педагогический работник продолжает развивать и совершенствовать основные движения детей в сюжетных и несюжетных подвижных играх и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Спортивные игры.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Городки: бросание биты сбоку, выбивание городка с кона (5—6 м) и полукона (2—3 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Бадминтон: отбивание волана ракеткой в заданном направлении; игра с воспитателем.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основ здорового образа жизни. Педагогический работник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B632D0" w:rsidRPr="00481B28" w:rsidRDefault="00B632D0" w:rsidP="00481B28">
      <w:pPr>
        <w:widowControl w:val="0"/>
        <w:autoSpaceDE w:val="0"/>
        <w:autoSpaceDN w:val="0"/>
        <w:spacing w:after="0" w:line="240" w:lineRule="auto"/>
        <w:ind w:left="851"/>
        <w:jc w:val="right"/>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68</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Туристские прогулки и экскурсии. Педагогический работник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6 года жизни,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6 лет до 7 лет</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Основные задачи образовательной деятельности в области физического развития: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развивать двигательное творчество;</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осознанную потребность в двигательной активности;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чувство патриотизма, гражданскую идентичность и нравственно-волевые качества в двигательной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образовательной деятельности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Педагогический работник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музыкально-ритмических движений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Строевые упражнения.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Ходьба и упражнение в равновесии.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на большом набивном мяче.  Кружение с закрытыми глазами (с остановкой и выполнением различных фигур).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Бег.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Ползание, лазанье. Ползание 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Бросание, ловля, метание.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Прыжки. 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Общеразвивающие упражнения. Педагогический работник проводит с детьми 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(палкой, обручем, мячом, гантелями, степами, фитболами). Включает в комплекс комбинаций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 Танцевальный шаг польки, переменный шаг, шаг с притопом, 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Спортивные упражнения 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Катание на велосипеде, самокате. Катание на двухколесном велосипеде и самокате по прямой, по кругу, змейкой, объезжая препятствие, на скорость.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Подвижные игры. 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Спортивные игры 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Элементы хоккея (без коньков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основ здорового образа жизни. Педагогический работник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Туристские прогулки и экскурсии.  Педагогический работник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результате, к концу 7 года жизни,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 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p>
    <w:p w:rsidR="00B632D0" w:rsidRPr="00481B28" w:rsidRDefault="00B632D0" w:rsidP="00481B28">
      <w:pPr>
        <w:widowControl w:val="0"/>
        <w:autoSpaceDE w:val="0"/>
        <w:autoSpaceDN w:val="0"/>
        <w:spacing w:after="0" w:line="240" w:lineRule="auto"/>
        <w:ind w:left="851" w:hanging="744"/>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ind w:left="709"/>
        <w:outlineLvl w:val="2"/>
        <w:rPr>
          <w:rFonts w:ascii="Cambria" w:eastAsia="Times New Roman" w:hAnsi="Cambria" w:cs="Times New Roman"/>
          <w:b/>
          <w:bCs/>
          <w:color w:val="000000"/>
          <w:sz w:val="24"/>
          <w:szCs w:val="24"/>
        </w:rPr>
      </w:pPr>
      <w:bookmarkStart w:id="21" w:name="_Toc123215920"/>
      <w:r w:rsidRPr="00481B28">
        <w:rPr>
          <w:rFonts w:ascii="Cambria" w:eastAsia="Times New Roman" w:hAnsi="Cambria" w:cs="Times New Roman"/>
          <w:b/>
          <w:bCs/>
          <w:color w:val="000000"/>
          <w:sz w:val="24"/>
          <w:szCs w:val="24"/>
        </w:rPr>
        <w:t>2.2.3. Примерный перечень литературных, музыкальных, художественных и кинематографических произведений для реализации Программы</w:t>
      </w:r>
      <w:bookmarkEnd w:id="21"/>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Примерный перечень художественной литературы</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1 года до 2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Малые формы фольклора: «Баю-бай, баю-бай…», «Большие ноги…», «Водичка, водичка…», «Еду-еду к бабе, к деду…», «Как у нашего кота…», «Киска, киска, киска, брысь!..», «Курочка», «Ладушки, ладушки!..», «Наши уточки с утра…», «Пальчик-мальчик…», «Петушок, петушок…», «Пошел кот под мосток…», «Радуга-дуга…», «Сорока, сорока…».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Русские народные сказки: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 (обработка К. Д. Ушинского), «Теремок» (обработка М. А. Булатова).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Поэзия: Александрова Зинаида Николаевна «Прятки», «Топотушки», Барто Агния Львовна «Бычок», «Мячик», «Слон», «Мишка», «Грузовик», «Лошадка», «Кораблик», «Самолет» (из цикла «Игрушки»), «Кто как кричит», «Птичка», Берестов Валентин Дмитриевич «Курица с цыплятами», Благинина Елена Александровна «Аленушка», Жуковский Василий Андреевич «Птичка», Ивенсен Маргарита Ильинична «Поглядите, зайка плачет», Клокова Мария «Мой конь», «Гоп-гоп», Лагздынь Гайда Рейнгольдовна «Зайка, зайка, попляши!», Маршак Самуил Яковлевич «Слон», «Тигренок», «Совята» (из цикла «Детки в клетке»), Токмакова Ирина Петровна «Баиньки», А. Орлова «Пальчики-мальчики», А.Усачев «Рукавичка», Е.Григорьева «Солнце», К. Стрельникова «Кряк-кряк», Г.Лагздынь «Крохотули».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Проза: 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 Ф. Брукс «Маша и Миша».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2 до 3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Русские народные сказки: «Заюшкина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«Снегурушка и лиса» (обработка А.Н. Толстого).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Фольклор народов мира: «Бу-бу,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России: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Поэзия: Аким Яков Лазаревич «Мама»; Александрова Зинаида Николаевна «Гули-гули», «Арбуз»; Барто Агния, Барто Павел «Девочка-ревушка»; Берестов Валентин Дмитриевич «Веселое 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 М. Бородицкая «Мама, вот и я!», Г.Дядина «Сколько лучиков у солнца?», Э.Мошковская «Добежали до вечера», А.Орлова «У машины есть водитель».</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Проза: 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 Ю.Симбирская «По тропинке, по дорожке».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разных стран: 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 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3 до 4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Русские народные сказки: «Бычок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Фольклор народов мира: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России: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Поэзия: Бальмонт Константин Дмитриевич «Комарики-макарики»; Бальмонт Константин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 К.Валаханович «Будем котиков считать», А.Орлова «Яблочки-пятки», Г. Лагздынь «Декабрь», Э. Мошковская «Зимою холодно платкам».</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разных стран:</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Проза: Александрова Зинаида Николаевна «Медвежонок Бурик»; Бианки Виталий Валентинович «Купание медвежат»; Воронкова Любовь Фёдоровна «Маша-растеряша», «Снег идет» (из книги «Снег идет»); Дмитриев Юрий «Синий шалашик»; Житков Борис Степанович «Зебра», Слоны», «Как слон купался» (из книги «Что я видел»); Зощенко Михаил Михайлович «Умная птичка»; Мамин-Сибиряк Дмитрий Наркисович «Сказка про храброго Зайца – Длинные уши, косые глаза, короткий хвост»; Носов Николай Николаевич «Ступеньки»; Прокофьева Софья Леонидовна «Маша и Ойка», «Когда можно плакать», «Сказка о невоспитанном мышонке» (из книги «Машины сказки»); Сутеев Владимир Григорьевич «Три котенка»; Толстой Лев Николаевич «Птица свила гнездо...»; «Таня знала буквы...»; «У Вари был чиж...», «Пришла весна...»; Толстой Алексей Николаевич «Еж», «Лиса», «Петушки»; Ушинский Константин Дмитриевич «Петушок с семьей», «Уточки», «Васька», «Лиса-Патрикеевна»; Хармс Даниил Иванович «Храбрый ёж»; Цыферов Геннадий Михайлович «Про друзей», «Когда не хватает игрушек»; из книги «Про цыпленка, солнце и медвежонка»); Чуковский Корней Иванович «Так и не так»; И.Зартайская «Душевные истории про Пряника и Вареника».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разных стран:</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Поэзия: 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 А. Дьюдни «Лама красная пижама» (серия про Ламу, перевод Т.Духановой), Иан Уайброу «Сонный Мишка», «Щекоталочка» (перевод М.Бородицкой).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Проза: 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Ушастика»), пер. с польск. В. Приходько; Е. Бехлерова «Капустный лист», пер. с польск. Г. Лукина; С.Макбратни «Знаешь, как я тебя люблю?» (перевод Е.Канищевой, Я.Шапиро), Р.Скоттон «Котенок Шмяк», А.Шеффлер «Чик и Брики».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4 до 5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Русские народные сказки: «Война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Фольклор народов мира: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Песенки: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Сказки: «Бременские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России: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Поэзия: 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 И.Гамазкова «Колыбельная для бабушки», М.Лукашина «Розовые очки», А.Орлова «Невероятно длинная история про таксу», А.Усачев «Выбрал папа ёлочку».</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Проза: 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w:t>
      </w:r>
    </w:p>
    <w:p w:rsidR="00B632D0" w:rsidRPr="00481B28" w:rsidRDefault="00B632D0" w:rsidP="00481B28">
      <w:pPr>
        <w:widowControl w:val="0"/>
        <w:autoSpaceDE w:val="0"/>
        <w:autoSpaceDN w:val="0"/>
        <w:spacing w:after="0" w:line="240" w:lineRule="auto"/>
        <w:ind w:left="993"/>
        <w:jc w:val="right"/>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75</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Тюпу прозвали Тюпой», «Почему Тюпа не ловит птиц», «Воробей», «Лисята»; О.Фадеева «Веришь ли ты в море?», «Снежный шар», А. Усачев «Жили-были ежики».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Литературные сказки: 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Басни: Толстой Лев Николаевич «Отец приказал сыновьям…», «Мальчик стерег овец…», «Хотела галка пить…».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разных стран:</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Поэзия: 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 Д. Лангстафф «Луговая считалочка» (перевод М.Галиной, А.Штыпеля), К.Уилсон «Новый год Медведика» (перевод М.Яснова).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Литературные сказки: 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 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5 до 6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России: М.Бородицкая «Тетушка Луна», Н.Волкова «Воздушные замки», Г.Дядина «Пуговичный городок», Ю.Симбирская «Ехал дождь в командировку», А.Усачев «Колыбельная книга», «К нам приходит Новый год», М.Яснов «Жила-была семья», «Подарки для Елки. Зимняя книга».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Проза: И.Зартайская «Мышка ищет маму», «Подарок для мышки», С.Могилевская «Мой папа – волшебник», А.Орлова «Обожаю ходить по облакам», Е. Панфилова «Ашуни. Сказка с рябиновой ветки», Ю.Симбирская «Лапин», О.Фадеева «Фрося - ель обыкновенная».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разных стран:</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Поэзия: Э.Граветт «Полный порядок» (перевод Марина Бородицкая), Д.Дисен «Рыбка Унывака» (перевод М.Галиной, А.Штыпеля)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Литературные сказки, рассказы: Л. Клинтинг «Истории про Кастора» (перевод К.Коваленко), В. Ли Бертон «Маленький Домик» (перевод Ю.Шипкова), Д.Макки «Элмер» (перевод М.Людковской), Б.Патерсон, С.Патерсон «Сказки Лисьего Леса» (перевод В.Полищука), П.Стюарт «Сказки о Ёжике и Кролике», А.Шмидт «Саша и Маша. Рассказы для детей» (перевод И.Трофимовой).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6 до 7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России: И.Бродский «Баллада о маленьком буксире», М. Моравская «Апельсинные корки», Ю.Симбирская «Наперегонки», Л.Чернаков «Часы с квакушкой».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Проза: К.Мартынова, О.Василиади «Елка, кот и Новый год», Е.Ракитина «Приключения новогодних игрушек», «Серёжик», О.Фадеева «Мне письмо!».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Произведения поэтов и писателей разных стран:</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Поэзия: А.Бети «Гектор – архитектор», «Роза Ривера - инженер» (перевод М.Галиной, А.Штыпеля).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Литературные сказки, рассказы: С.Нурдквист «История о том, как Финдус потерялся, когда был маленьким», И.Пенгвийи «Роза морей» (перевод А.Поповой), Э. Рауд «Муфта, Полботинка и Моховая Борода», К. Грэм «Ветер в ивах» (перевод И.Токмаковой).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Примерный перечень музыкальных произведений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2 месяцев до 1 года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 Рус. нар. Подпевание: «Петушок», «Ладушки», «Идет коза рогатая», «Баюшки-баю», «Ой, люлюшки, люлюшки»; «Кап-кап»; «Кошка», муз. Ан. Александрова прибаутки, скороговорки, пестушки и игры с пением.</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Пляски: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1 года до 1 года 6 месяцев</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Пение и подпевание: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Образные упражнения: «Зайка и мишка», муз. Е. Тиличеевой; «Идет коза рогатая», рус. нар. мелодия; «Собачка», муз. М. Раухвергера.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1 года 6 месяцев до 2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Слушание: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Музыкально-ритмические движения: «Марш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Пляски: «Вот как хорошо», муз. Т. Попатенко, сл. О. Высотской; «Вот как пляшем», белорус. нар. мелодия, обр. Р. Рустамова; «Солнышко сияет», сл. и муз. М. Чарной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Образные упражнения: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2 до 3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Слушание: «Лошадка»,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Пение: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Музыкально-ритмические движения: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Рассказы с музыкальными иллюстрациями: «Птички», муз. Г. Фрида; «Праздничная прогулка», муз. Ан. Александрова.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Игры с пением: «Игра с мишкой», муз. Г. Финаровского; «Кошка», муз. Ан. Александрова, сл. Н. Френкель; «Кто у нас хороший?», рус. нар. песня.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Музыкальные забавы: «Из-за леса, из-за гор», Т. Казакова; «Лягушка», рус. нар. песня, обраб. Ю. Слонова; «Котик и козлик», муз. Ц. Кюи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Инсценирование песен: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3 до 4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Слушание: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Пение:</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«Солнышко-ведрышко», муз. В. Карасевой, сл. народные; «Солнышко», укр. нар. мелодия, обраб. Н. Метлова, сл. Е. Переплетчиковой.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Песенное творчество: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Игровые упражнения: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Игры: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Хороводы и пляски: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Характерные танцы: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Музыкально-дидактические игры:</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звуковысотного слуха: «Птицы и птенчики», «Веселые матрешки», «Три медведя».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Определение жанра и развитие памяти: «Что делает кукла?», «Узнай и спой песню по картинке».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Подыгрывание на детских ударных музыкальных инструментах: Народные мелодии.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4 лет до 5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Слушание: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«Болезнь куклы» (из «Детского альбома» П. Чайковского); «Пьеска» из «Альбома для юношества» Р. Шумана.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Пение:</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Песни: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Хороводы и пляски: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Характерные танцы: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Котята-поварята», муз. Е. Тиличеевой, сл. М. Ивенсен; «Коза-дереза», сл. народные, муз. М. Магиденко.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Музыкальные 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Игры с пением: «Огородная-хороводная»,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Песенное творчество: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Музыкально-дидактические игры:</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звуковысотного слуха: «Птицы и птенчики», «Качели».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ритмического слуха: «Петушок, курочка и цыпленок», «Кто как идет?», «Веселые дудочки»; «Сыграй, как 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5 лет до 6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Слушание: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Пение:</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Песенное творчество: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Упражнения с предметами: «Вальс», муз. А. Дворжака; «Упражнения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Этюды: «Тихий танец» (тема из вариаций), муз. В. Моцарта; «Полька», нем. нар. танец.</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Пляска мальчиков «Чеботуха», рус. нар. мелодия.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Характерные танцы: «Матрешки», муз. Б. Мокроусова; «Чеботуха», рус. нар. мелодия, обраб. В. </w:t>
      </w:r>
    </w:p>
    <w:p w:rsidR="00B632D0" w:rsidRPr="00481B28" w:rsidRDefault="00B632D0" w:rsidP="00481B28">
      <w:pPr>
        <w:widowControl w:val="0"/>
        <w:autoSpaceDE w:val="0"/>
        <w:autoSpaceDN w:val="0"/>
        <w:spacing w:after="0" w:line="240" w:lineRule="auto"/>
        <w:ind w:left="993"/>
        <w:jc w:val="right"/>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81</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Музыкальные игры: Игры.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Игры с пением: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Музыкально-дидактические игры:</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Развитие тембрового слуха: «На чем играю?», «Музыкальные загадки», «Музыкальный домик».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диатонического слуха: «Громко, тихо запоем», «Звенящие колокольчики».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Развитие восприятия музыки и музыкальной памяти: «Будь внимательным», «Буратино», «Музыкальный магазин», «Времена года», «Наши песни».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Инсценировки и музыкальные спектакли: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танцевально-игрового творчества: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Игра на детских музыкальных инструментах: «Небо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6 лет до 7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Слушание: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Пение:</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Песенное творчество: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Музыкально-ритмические движения: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Упражнения: «Марш», муз. И. Кишко;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Этюды: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Танцы и пляски: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Характерные танцы: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Хороводы: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 Е. Зарицкой; «К нам приходит Новый год», муз. В. Герчик, сл. З. Петровой; «Во поле береза стояла», рус. нар. песня, обраб. Н. Римского-Корсакова; «Во саду ли, в огороде», рус. нар. мелодия, обраб. И. Арсеева.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Музыкальные игры:</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Игры.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 «Сеяли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Музыкально-дидактические игры:</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звуковысотного слуха. «Три поросенка», «Подумай, отгадай», «Звуки разные бывают», «Веселые Петрушки».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диатонического слуха: «Громко-тихо запоем», «Звенящие колокольчики, ищи».</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Развитие восприятия музыки: «На лугу», «Песня — танец — марш», «Времена года», «Наши любимые произведения».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музыкальной памяти: «Назови композитора», «Угадай песню», «Повтори мелодию», «Узнай произведение».</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танцевально-игрового творчества: «Полька»,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 Игра на детских музыкальных инструментах: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Примерный перечень произведений изобразительного искусства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3 до 4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Иллюстрации, репродукции картин: П.Кончаловский «Клубника», «Персики», «Сирень в корзине»; Н.С. Петров-Водкин «Яблоки на красном фоне»; М.И.Климентов «Курица с цыплятами»; Н.Н.Жуков «Ёлка»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4 до 5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Иллюстрации, репродукции картин: 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Ч. Барбер  «Да пою я, пою….», «Зачем вы обидели мою девочку?»; В.Чермошенцев «Зимние ели»; В.М. Васнецов «Снегурочка»; Б.Кустов «Сказки Дедушки Мороза»; А.Пластов «Лето».</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5 до 6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Иллюстрации, репродукции картин: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А. Дейнека «Будущие летчики»; И.Грабарь Февральская лазурь; А.А. Пластов «Первый снег»; 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 И.Машков  «Натюрморт» (чашка и мандарины); В.М. Васнецов «Ковер-самолет»; И.Я. Билибин «Иван-царевич и лягушка-квакушка», «Иван-царевич и Жар-птица»;  И.Репин  «Осенний букет»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 6 до 7 лет</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весна», К. Юон «Мартовское солнце», В. Шишкин «Прогулка в лесу», «Утро в сосновом лесу», «Рожь»; А. Куинджи «Березовая роща»; А. Пластов «Полдень», «Летом», «Сенокос»; 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Ю.Кротов «Хозяюшка»;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Примерный перечень кинематографических и анимационных произведений</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Выбор цифрового контента, меда продукции (кинематографические и анимационные продукты)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регулироваться взрослыми соответствовать его возрастным возможностям.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Некоторые анимационные произведения (отмеченные звездочкой) требуют психолого-педагогического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со взрослым.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Отечественные анимационные произведения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Для детей раннего и младшего дошкольного возраста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сериал «Тима и Тома», студия «Рики», реж. А.Борисова, А. Жидков, О. Мусин, А. Бахурин и др., 2015.</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«Паровозик из Ромашкова», студия Союзмультфильм, реж.В.Дегтярев, 1967.</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«Как львенок и черепаха пели песню», студия Союзмультфильм, режиссер И.Ковалевская, 1974.</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«Мама для мамонтенка», студия «Союзмультфильм», режиссер Олег Чуркин, 1981.</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«Катерок», студия «Союзмультфильм», режиссёр И.Ковалевская ,1970.</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«Мешок яблок», студия «Союзмультфильм», режиссёр В.Бордзиловский, 1974.</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«Крошка енот», ТО «Экран», режиссер О. Чуркин, 1974.</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Для детей дошкольного возраста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«Гадкий утенок», студия «Союзмультфильм», режиссер Дегтярев В.Д.</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Фильм «Котенок по имени Гав», студия Союзмультфильм, режиссер Л.Атаманов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«Малыш и Карлсон» студия «Союзмультфильм», режиссер Б.Степанцев</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«Малыш и Карлсон», студия «Союзмультфильм», режиссер Б. Степанцев, 1969.</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«Маугли», студия «Союзмультфильм», режиссер Р. Давыдов, 1971.</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«Кот Леопольд», студия «Экран», режиссер А. Резников, 1975 – 1987.</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«Рикки-Тикки-Тави», студия «Союзмультфильм», режиссер А. Снежко-Блоцкой, 1965.</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«Дюймовочка», студия «Союзмульфильм», режиссер Л. Амальрик, 1964.</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Цикл фильмов «Винни-Пух», студия «Союзмультфильм», режиссер Ф. Хитрук, 1969 – 1972.</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«Бременские музыканты», студия «Союзмультфильм», режиссер И. Ковалевская, 1969.</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«Пластилиновая ворона», ТО «Экран», режиссер А. Татарский, 1981.</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«Каникулы Бонифация», студия «Союзмультфильм», режиссер Ф. Хитрук, 1965.</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«Последний лепесток»,  студия «Союзмультфильм», режиссер Р.Качанов, 1977.</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Фильм «Умка» и «Умка ищет друга», студия «Союзмультфильм», реж.В.Попов, В.Пекарь, 1969, 1970.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«Умка на елке», студия «Союзмультфильм», режиссер А. Воробьев, 2019.</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«Сладкая сказка», студия  Союзмультфильм, режиссёрВ. Дегтярев, 1970.</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Цикл фильмов «Чебурашка и крокодил Гена», студия «Союзмультфильм», режиссер Р.Качанов, 1969-1983.</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Цикл фильмов «38 попугаев», студия «Союзмультфильм», режиссер Иван Уфимцев, 1976-91.</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Фильм «Ежик в тумане», студия «Союзмультфильм», режиссер Ю.Норштейн, 1975.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Фильм «Девочка и дельфин»*, студия «Союзмультфильм», режиссер Р.Зельма, 1979.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«Варежка», студия «Союзмультфильм», режиссер Р.Качанов, 1967.</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«Честное слово», студия «Экран», режиссер М. Новогрудская, 1978.</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«Верните Рекса»*, студия «Союзмультфильм», режиссер В. Пекарь, В.Попов. 1975.</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«Вовка в тридевятом царстве», студия «Союзмультфильм», режиссер Б.Степанцев, 1965.</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«Заколдованный мальчик», студия «Союзмультфильм», режиссер А. Снежко-Блоцкая, В.Полковников, 1955.</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«Золотая антилопа», студия «Союзмультфильм», режиссер Л.Атаманов, 1954.</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«Двенадцать месяцев», студия «Союзмультфильм», режиссер И.Иванов-Вано, М. Ботов, 1956.</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«Лягушка-путешественница», студия «Союзмультфильм», режиссёры В.Котёночкин, А.Трусов, 1965.</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«Серая шейка», студия «Союзмультфильм», режиссер Л.Амальрик, В.Полковников, 1948.</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«Золушка», студия «Союзмультфильм», режиссер И. Аксенчук, 1979.</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«Новогодняя сказка», студия «Союзмультфильм», режиссёр В.Дегтярев, 1972.</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«Серебряное копытце», студия  Союзмультфильм, режиссёр Г.Сокольский, 1977.</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«Сказка  сказок»*, студия «Союзмультфильм», режиссер Ю.Норштейн, 1979. Фильм «Щелкунчик», студия «Союзмультфильм», режиссер Б.Степанцев,1973.</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Фильм «Гуси-лебеди», студия  Союзмультфильм, режиссёры И.Иванов-Вано, А.Снежко-Блоцкая,   1949.</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Цикл фильмов «Приключение Незнайки и его друзей», студия « ТО Экран», режиссер коллектив авторов, 1971-1973.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Сериал «Простоквашино» и «Возвращение в Простоквашино» (2 сезона), студия «Союзмультфильм», режиссеры: коллектив авторов, 2018.</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Сериал «Смешарики», студии «Петербург», «Мастерфильм», коллектив авторов, 2004.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Сериал «Домовенок Кузя», студия ТО «Экран», режиссер А. Зябликова, 2000 – 2002.</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Сериал «Ну, погоди!», студия «Союзмультфильм», режиссер В. Котеночкин, 1969.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Сериал «Маша и медведь» (6 сезонов), студия «Анимаккорд», режиссеры О. Кузовков, О. Ужинов, 2009-2022.</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Сериал «Фиксики» (4 сезона), компания «Аэроплан», режиссер В.Бедошвили, 2010.</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Сериал «Оранжевая корова» (1 сезон), студия  Союзмультфильм, режиссер Е.Ернова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Сериал «Монсики» (2 сезона), студия «Рики», режиссёр А.Бахурин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Сериал «Смешарики. ПИН-КОД», студия «Рики», режиссёры: Р.Соколов, А. Горбунов, Д. Сулейманов и др.</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Сериал «Зебра в клеточку» (1 сезон), студия «Союзмультфильм», режиссер А. Алексеев, А. Борисова, М. Куликов, А.Золотарева, 2020.</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«Снежная королева», студия «Союзмультфильм», режиссёр Л.Атаманов, 1957.</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«Аленький цветочек», студия «Союзмультфильм», режиссер Л.Атаманов, 1952.</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«Сказка о царе Салтане», студия «Союзмультфильм», режиссер И. Иванов-Вано, Л.Мильчин, 1984.</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Полнометражный анимационный фильм «Карлик Нос»* (6+), студии анимационного кино «Мельница» и кинокомпании «СТВ», режиссер И.Максимов, 2003.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Полнометражный анимационный фильм «Белка и Стрелка. Звёздные собаки», киностудия «Центр национального фильма» и ООО «ЦНФ-Анима, режиссер С.Ушаков, И.Евланникова, 2010.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«Суворов: великое путешествие» (6+), студия «Союзмультфильм», режиссер Б.Чертков, 2022.</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Зарубежные анимационные произведения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«Бемби», студия Walt Disney, режиссер Дэвид Хэнд, 1942.</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«Король Лев», студия Walt Disney, режиссер Р. Аллерс, 1994, США.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«Алиса в стране чудес», студия Walt Disney, режиссер К. Джероними, У.Джексон, 1951.</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«Русалочка», студия Walt Disney, режиссер Дж.Митчелл, М. Мантта,1989.</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«Красавица и чудовище», студия Walt Disney, режиссер Г. Труздейл, 1992, США.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фильм «Балто», студия Universal Pictures, режиссер С. Уэллс, 1995, США.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«Ледниковый период», киностудия Blue Sky Studios, режиссер К.Уэдж, 2002, США.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«Как приручить дракона» (6+), студия Dreams Work Animation, режиссеры К. Сандерс, Д. Деблуа, 2010, США.</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Анимационный сериал «Долина Муми-троллей» (2 сезона), студия Gutsy Animations, YLE Draama, режиссер С.Бокс, Д.Робби, 2019-2020.</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«Мой сосед Тоторо»,  студия «Ghibli», режиссер  Хаяо Миядзаки,1988.</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Полнометражный анимационный фильм «Рыбка Поньо на утесе», студия «Ghibli», режиссер  Хаяо Миядзаки, 2008.</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Отечественные и зарубежные кинематографические произведения</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Кинофильм «Варвара-краса, длинная коса» (6+), киностудия им. М. Горького, режиссер А. Роу, 1969.</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Кинофильм «Золушка» (0+), киностудия «Ленфильм», режиссер М. Шапиро, 1947.</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Кинофильм «Приключения Буратино» (0+), киностудия «Беларусьфильм», режиссер А. Нечаев, 1977.</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Кинофильм «Морозко» (0+), киностудия им. М. Горького, режиссер А. Роу, 1964.</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Кинофильм «Марья-искусница» (6+),  киностудия им. М. Горького, режиссер А. Роу, 1959.</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Кинофильм «Новогодние приключения Маши и Вити» (0+), киностудия «Ленфильм», режиссёры И.Усов, Г.Казанский,1975.</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Кинофильм «Мама», киностудия «Мосфильм» (0+), режиссёр Э.Бостан,1976.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Кинофильм «Мери поппинс, до свидания!» (0+), киностудия «Мосфильм», режиссёр Л.Квинихидзе, 1983. </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Кинофильм «Щелкунчик и Крысиный король» (6+),  кинокомпания «Freestyle Releasing</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Cinemarket Films», режиссер А.Кончаловский, 2010.</w:t>
      </w:r>
    </w:p>
    <w:p w:rsidR="00B632D0" w:rsidRPr="00481B28" w:rsidRDefault="00B632D0" w:rsidP="00481B28">
      <w:pPr>
        <w:widowControl w:val="0"/>
        <w:autoSpaceDE w:val="0"/>
        <w:autoSpaceDN w:val="0"/>
        <w:spacing w:after="0" w:line="240" w:lineRule="auto"/>
        <w:ind w:left="993"/>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ind w:left="851" w:hanging="142"/>
        <w:outlineLvl w:val="2"/>
        <w:rPr>
          <w:rFonts w:ascii="Times New Roman" w:eastAsia="Times New Roman" w:hAnsi="Times New Roman" w:cs="Times New Roman"/>
          <w:b/>
          <w:bCs/>
          <w:color w:val="4F81BD"/>
          <w:sz w:val="24"/>
          <w:szCs w:val="24"/>
        </w:rPr>
      </w:pPr>
      <w:bookmarkStart w:id="22" w:name="_Toc123215921"/>
      <w:r w:rsidRPr="00481B28">
        <w:rPr>
          <w:rFonts w:ascii="Times New Roman" w:eastAsia="Times New Roman" w:hAnsi="Times New Roman" w:cs="Times New Roman"/>
          <w:b/>
          <w:bCs/>
          <w:color w:val="000000"/>
          <w:sz w:val="24"/>
          <w:szCs w:val="24"/>
        </w:rPr>
        <w:t xml:space="preserve">2.3. Рабочая программа воспитания </w:t>
      </w:r>
      <w:r w:rsidR="003B6D26" w:rsidRPr="00481B28">
        <w:rPr>
          <w:rFonts w:ascii="Times New Roman" w:eastAsia="Times New Roman" w:hAnsi="Times New Roman" w:cs="Times New Roman"/>
          <w:b/>
          <w:bCs/>
          <w:color w:val="000000"/>
          <w:sz w:val="24"/>
          <w:szCs w:val="24"/>
        </w:rPr>
        <w:t>дошкольной группы МБОУ Пестриковской СОШ</w:t>
      </w:r>
      <w:bookmarkEnd w:id="22"/>
      <w:r w:rsidR="003B6D26" w:rsidRPr="00481B28">
        <w:rPr>
          <w:rFonts w:ascii="Times New Roman" w:eastAsia="Times New Roman" w:hAnsi="Times New Roman" w:cs="Times New Roman"/>
          <w:b/>
          <w:bCs/>
          <w:color w:val="000000"/>
          <w:sz w:val="24"/>
          <w:szCs w:val="24"/>
        </w:rPr>
        <w:t>.</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b/>
          <w:sz w:val="24"/>
          <w:szCs w:val="24"/>
        </w:rPr>
      </w:pPr>
    </w:p>
    <w:p w:rsidR="00B632D0" w:rsidRPr="00481B28" w:rsidRDefault="00B632D0" w:rsidP="00481B28">
      <w:pPr>
        <w:keepNext/>
        <w:keepLines/>
        <w:widowControl w:val="0"/>
        <w:autoSpaceDE w:val="0"/>
        <w:autoSpaceDN w:val="0"/>
        <w:spacing w:after="0" w:line="240" w:lineRule="auto"/>
        <w:ind w:left="851" w:hanging="142"/>
        <w:outlineLvl w:val="2"/>
        <w:rPr>
          <w:rFonts w:ascii="Times New Roman" w:eastAsia="Times New Roman" w:hAnsi="Times New Roman" w:cs="Times New Roman"/>
          <w:b/>
          <w:bCs/>
          <w:color w:val="000000"/>
          <w:sz w:val="24"/>
          <w:szCs w:val="24"/>
        </w:rPr>
      </w:pPr>
      <w:bookmarkStart w:id="23" w:name="_Toc123215922"/>
      <w:r w:rsidRPr="00481B28">
        <w:rPr>
          <w:rFonts w:ascii="Times New Roman" w:eastAsia="Times New Roman" w:hAnsi="Times New Roman" w:cs="Times New Roman"/>
          <w:b/>
          <w:bCs/>
          <w:color w:val="000000"/>
          <w:sz w:val="24"/>
          <w:szCs w:val="24"/>
        </w:rPr>
        <w:t>2.3.1. Пояснительная записка</w:t>
      </w:r>
      <w:bookmarkEnd w:id="23"/>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bCs/>
          <w:sz w:val="24"/>
          <w:szCs w:val="24"/>
        </w:rPr>
      </w:pP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Федеральная программа основана на воплощении национального воспитательного идеала, который понимается как </w:t>
      </w:r>
      <w:r w:rsidRPr="00481B28">
        <w:rPr>
          <w:rFonts w:ascii="Times New Roman" w:eastAsia="Times New Roman" w:hAnsi="Times New Roman" w:cs="Times New Roman"/>
          <w:sz w:val="24"/>
          <w:szCs w:val="24"/>
        </w:rPr>
        <w:t xml:space="preserve">высшая цель образования, нравственное (идеальное) представление </w:t>
      </w:r>
      <w:r w:rsidRPr="00481B28">
        <w:rPr>
          <w:rFonts w:ascii="Times New Roman" w:eastAsia="Times New Roman" w:hAnsi="Times New Roman" w:cs="Times New Roman"/>
          <w:sz w:val="24"/>
          <w:szCs w:val="24"/>
        </w:rPr>
        <w:br/>
        <w:t>о человеке.</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основе процесса воспитания детей в ДОО должны лежать конституционные </w:t>
      </w:r>
      <w:r w:rsidRPr="00481B28">
        <w:rPr>
          <w:rFonts w:ascii="Times New Roman" w:eastAsia="Times New Roman" w:hAnsi="Times New Roman" w:cs="Times New Roman"/>
          <w:sz w:val="24"/>
          <w:szCs w:val="24"/>
        </w:rPr>
        <w:br/>
        <w:t>и национальные ценности российского общества.</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w:t>
      </w:r>
      <w:r w:rsidRPr="00481B28">
        <w:rPr>
          <w:rFonts w:ascii="Times New Roman" w:eastAsia="Times New Roman" w:hAnsi="Times New Roman" w:cs="Times New Roman"/>
          <w:sz w:val="24"/>
          <w:szCs w:val="24"/>
        </w:rPr>
        <w:br/>
        <w:t xml:space="preserve">и с базовыми духовно-нравственными ценностями. Планируемые результаты определяют направления для разработчиков </w:t>
      </w:r>
      <w:r w:rsidRPr="00481B28">
        <w:rPr>
          <w:rFonts w:ascii="Times New Roman" w:eastAsia="Times New Roman" w:hAnsi="Times New Roman" w:cs="Times New Roman"/>
          <w:bCs/>
          <w:sz w:val="24"/>
          <w:szCs w:val="24"/>
        </w:rPr>
        <w:t>рабочей</w:t>
      </w:r>
      <w:r w:rsidRPr="00481B28">
        <w:rPr>
          <w:rFonts w:ascii="Times New Roman" w:eastAsia="Times New Roman" w:hAnsi="Times New Roman" w:cs="Times New Roman"/>
          <w:sz w:val="24"/>
          <w:szCs w:val="24"/>
        </w:rPr>
        <w:t xml:space="preserve"> программы воспитания.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 учетом особенностей социокультурной среды, в которой воспитывается ребенок, </w:t>
      </w:r>
      <w:r w:rsidRPr="00481B28">
        <w:rPr>
          <w:rFonts w:ascii="Times New Roman" w:eastAsia="Times New Roman" w:hAnsi="Times New Roman" w:cs="Times New Roman"/>
          <w:sz w:val="24"/>
          <w:szCs w:val="24"/>
        </w:rPr>
        <w:br/>
        <w:t>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B632D0" w:rsidRPr="00481B28" w:rsidRDefault="00B632D0" w:rsidP="00481B28">
      <w:pPr>
        <w:widowControl w:val="0"/>
        <w:autoSpaceDE w:val="0"/>
        <w:autoSpaceDN w:val="0"/>
        <w:spacing w:after="0" w:line="240" w:lineRule="auto"/>
        <w:ind w:left="851" w:hanging="142"/>
        <w:jc w:val="right"/>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Для того чтобы эти ценности осваивались ребёнком, они должны найти свое отражение </w:t>
      </w:r>
      <w:r w:rsidRPr="00481B28">
        <w:rPr>
          <w:rFonts w:ascii="Times New Roman" w:eastAsia="Times New Roman" w:hAnsi="Times New Roman" w:cs="Times New Roman"/>
          <w:sz w:val="24"/>
          <w:szCs w:val="24"/>
        </w:rPr>
        <w:br/>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основных направлениях воспитательной работы ДОО.</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Ценности </w:t>
      </w:r>
      <w:r w:rsidRPr="00481B28">
        <w:rPr>
          <w:rFonts w:ascii="Times New Roman" w:eastAsia="Times New Roman" w:hAnsi="Times New Roman" w:cs="Times New Roman"/>
          <w:b/>
          <w:i/>
          <w:sz w:val="24"/>
          <w:szCs w:val="24"/>
        </w:rPr>
        <w:t>Родины</w:t>
      </w:r>
      <w:r w:rsidRPr="00481B28">
        <w:rPr>
          <w:rFonts w:ascii="Times New Roman" w:eastAsia="Times New Roman" w:hAnsi="Times New Roman" w:cs="Times New Roman"/>
          <w:i/>
          <w:sz w:val="24"/>
          <w:szCs w:val="24"/>
        </w:rPr>
        <w:t xml:space="preserve"> и </w:t>
      </w:r>
      <w:r w:rsidRPr="00481B28">
        <w:rPr>
          <w:rFonts w:ascii="Times New Roman" w:eastAsia="Times New Roman" w:hAnsi="Times New Roman" w:cs="Times New Roman"/>
          <w:b/>
          <w:i/>
          <w:sz w:val="24"/>
          <w:szCs w:val="24"/>
        </w:rPr>
        <w:t>природы</w:t>
      </w:r>
      <w:r w:rsidRPr="00481B28">
        <w:rPr>
          <w:rFonts w:ascii="Times New Roman" w:eastAsia="Times New Roman" w:hAnsi="Times New Roman" w:cs="Times New Roman"/>
          <w:sz w:val="24"/>
          <w:szCs w:val="24"/>
        </w:rPr>
        <w:t xml:space="preserve"> лежат в основе патриотического направления воспитания.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Ценности </w:t>
      </w:r>
      <w:r w:rsidRPr="00481B28">
        <w:rPr>
          <w:rFonts w:ascii="Times New Roman" w:eastAsia="Times New Roman" w:hAnsi="Times New Roman" w:cs="Times New Roman"/>
          <w:b/>
          <w:i/>
          <w:sz w:val="24"/>
          <w:szCs w:val="24"/>
        </w:rPr>
        <w:t>человека</w:t>
      </w:r>
      <w:r w:rsidRPr="00481B28">
        <w:rPr>
          <w:rFonts w:ascii="Times New Roman" w:eastAsia="Times New Roman" w:hAnsi="Times New Roman" w:cs="Times New Roman"/>
          <w:i/>
          <w:sz w:val="24"/>
          <w:szCs w:val="24"/>
        </w:rPr>
        <w:t xml:space="preserve">, </w:t>
      </w:r>
      <w:r w:rsidRPr="00481B28">
        <w:rPr>
          <w:rFonts w:ascii="Times New Roman" w:eastAsia="Times New Roman" w:hAnsi="Times New Roman" w:cs="Times New Roman"/>
          <w:b/>
          <w:i/>
          <w:sz w:val="24"/>
          <w:szCs w:val="24"/>
        </w:rPr>
        <w:t>семьи</w:t>
      </w:r>
      <w:r w:rsidRPr="00481B28">
        <w:rPr>
          <w:rFonts w:ascii="Times New Roman" w:eastAsia="Times New Roman" w:hAnsi="Times New Roman" w:cs="Times New Roman"/>
          <w:i/>
          <w:sz w:val="24"/>
          <w:szCs w:val="24"/>
        </w:rPr>
        <w:t xml:space="preserve">, </w:t>
      </w:r>
      <w:r w:rsidRPr="00481B28">
        <w:rPr>
          <w:rFonts w:ascii="Times New Roman" w:eastAsia="Times New Roman" w:hAnsi="Times New Roman" w:cs="Times New Roman"/>
          <w:b/>
          <w:i/>
          <w:sz w:val="24"/>
          <w:szCs w:val="24"/>
        </w:rPr>
        <w:t>дружбы</w:t>
      </w:r>
      <w:r w:rsidRPr="00481B28">
        <w:rPr>
          <w:rFonts w:ascii="Times New Roman" w:eastAsia="Times New Roman" w:hAnsi="Times New Roman" w:cs="Times New Roman"/>
          <w:sz w:val="24"/>
          <w:szCs w:val="24"/>
        </w:rPr>
        <w:t>, сотрудничества лежат в основе социального направления воспитания.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Ценность </w:t>
      </w:r>
      <w:r w:rsidRPr="00481B28">
        <w:rPr>
          <w:rFonts w:ascii="Times New Roman" w:eastAsia="Times New Roman" w:hAnsi="Times New Roman" w:cs="Times New Roman"/>
          <w:b/>
          <w:i/>
          <w:sz w:val="24"/>
          <w:szCs w:val="24"/>
        </w:rPr>
        <w:t>знания</w:t>
      </w:r>
      <w:r w:rsidRPr="00481B28">
        <w:rPr>
          <w:rFonts w:ascii="Times New Roman" w:eastAsia="Times New Roman" w:hAnsi="Times New Roman" w:cs="Times New Roman"/>
          <w:sz w:val="24"/>
          <w:szCs w:val="24"/>
        </w:rPr>
        <w:t>лежит в основе познавательного направления воспитания.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Ценность </w:t>
      </w:r>
      <w:r w:rsidRPr="00481B28">
        <w:rPr>
          <w:rFonts w:ascii="Times New Roman" w:eastAsia="Times New Roman" w:hAnsi="Times New Roman" w:cs="Times New Roman"/>
          <w:b/>
          <w:i/>
          <w:sz w:val="24"/>
          <w:szCs w:val="24"/>
        </w:rPr>
        <w:t>здоровья</w:t>
      </w:r>
      <w:r w:rsidRPr="00481B28">
        <w:rPr>
          <w:rFonts w:ascii="Times New Roman" w:eastAsia="Times New Roman" w:hAnsi="Times New Roman" w:cs="Times New Roman"/>
          <w:sz w:val="24"/>
          <w:szCs w:val="24"/>
        </w:rPr>
        <w:t xml:space="preserve"> лежит в основе физического и оздоровительного направления воспитания.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Ценность </w:t>
      </w:r>
      <w:r w:rsidRPr="00481B28">
        <w:rPr>
          <w:rFonts w:ascii="Times New Roman" w:eastAsia="Times New Roman" w:hAnsi="Times New Roman" w:cs="Times New Roman"/>
          <w:b/>
          <w:i/>
          <w:sz w:val="24"/>
          <w:szCs w:val="24"/>
        </w:rPr>
        <w:t>труд</w:t>
      </w:r>
      <w:r w:rsidRPr="00481B28">
        <w:rPr>
          <w:rFonts w:ascii="Times New Roman" w:eastAsia="Times New Roman" w:hAnsi="Times New Roman" w:cs="Times New Roman"/>
          <w:b/>
          <w:sz w:val="24"/>
          <w:szCs w:val="24"/>
        </w:rPr>
        <w:t>а</w:t>
      </w:r>
      <w:r w:rsidRPr="00481B28">
        <w:rPr>
          <w:rFonts w:ascii="Times New Roman" w:eastAsia="Times New Roman" w:hAnsi="Times New Roman" w:cs="Times New Roman"/>
          <w:sz w:val="24"/>
          <w:szCs w:val="24"/>
        </w:rPr>
        <w:t xml:space="preserve"> лежит в основе трудового направления воспитания.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Ценности </w:t>
      </w:r>
      <w:r w:rsidRPr="00481B28">
        <w:rPr>
          <w:rFonts w:ascii="Times New Roman" w:eastAsia="Times New Roman" w:hAnsi="Times New Roman" w:cs="Times New Roman"/>
          <w:b/>
          <w:i/>
          <w:sz w:val="24"/>
          <w:szCs w:val="24"/>
        </w:rPr>
        <w:t>культуры</w:t>
      </w:r>
      <w:r w:rsidRPr="00481B28">
        <w:rPr>
          <w:rFonts w:ascii="Times New Roman" w:eastAsia="Times New Roman" w:hAnsi="Times New Roman" w:cs="Times New Roman"/>
          <w:i/>
          <w:sz w:val="24"/>
          <w:szCs w:val="24"/>
        </w:rPr>
        <w:t xml:space="preserve"> и </w:t>
      </w:r>
      <w:r w:rsidRPr="00481B28">
        <w:rPr>
          <w:rFonts w:ascii="Times New Roman" w:eastAsia="Times New Roman" w:hAnsi="Times New Roman" w:cs="Times New Roman"/>
          <w:b/>
          <w:i/>
          <w:sz w:val="24"/>
          <w:szCs w:val="24"/>
        </w:rPr>
        <w:t>красоты</w:t>
      </w:r>
      <w:r w:rsidRPr="00481B28">
        <w:rPr>
          <w:rFonts w:ascii="Times New Roman" w:eastAsia="Times New Roman" w:hAnsi="Times New Roman" w:cs="Times New Roman"/>
          <w:sz w:val="24"/>
          <w:szCs w:val="24"/>
        </w:rPr>
        <w:t xml:space="preserve"> лежат в основе этико-эстетического направления воспитания.</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Реализация Федеральной программы основана на взаимодействии с разными субъектами образовательных отношений. </w:t>
      </w:r>
    </w:p>
    <w:p w:rsidR="00B632D0" w:rsidRPr="00481B28" w:rsidRDefault="00B632D0" w:rsidP="00481B28">
      <w:pPr>
        <w:widowControl w:val="0"/>
        <w:autoSpaceDE w:val="0"/>
        <w:autoSpaceDN w:val="0"/>
        <w:spacing w:after="0" w:line="240" w:lineRule="auto"/>
        <w:ind w:left="851" w:hanging="142"/>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24" w:name="_Toc123215923"/>
      <w:r w:rsidRPr="00481B28">
        <w:rPr>
          <w:rFonts w:ascii="Times New Roman" w:eastAsia="Times New Roman" w:hAnsi="Times New Roman" w:cs="Times New Roman"/>
          <w:b/>
          <w:bCs/>
          <w:color w:val="000000"/>
          <w:sz w:val="24"/>
          <w:szCs w:val="24"/>
        </w:rPr>
        <w:t>2.3.2. Целевой раздел</w:t>
      </w:r>
      <w:bookmarkEnd w:id="24"/>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bCs/>
          <w:sz w:val="24"/>
          <w:szCs w:val="24"/>
        </w:rPr>
      </w:pPr>
    </w:p>
    <w:p w:rsidR="00B632D0" w:rsidRPr="00481B28" w:rsidRDefault="00B632D0" w:rsidP="00481B28">
      <w:pPr>
        <w:widowControl w:val="0"/>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B632D0" w:rsidRPr="00481B28" w:rsidRDefault="00B632D0" w:rsidP="00481B28">
      <w:pPr>
        <w:widowControl w:val="0"/>
        <w:numPr>
          <w:ilvl w:val="0"/>
          <w:numId w:val="6"/>
        </w:numPr>
        <w:tabs>
          <w:tab w:val="left" w:pos="1134"/>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формирование ценностного отношения к окружающему миру, другим людям, себе;</w:t>
      </w:r>
    </w:p>
    <w:p w:rsidR="00B632D0" w:rsidRPr="00481B28" w:rsidRDefault="00B632D0" w:rsidP="00481B28">
      <w:pPr>
        <w:widowControl w:val="0"/>
        <w:numPr>
          <w:ilvl w:val="0"/>
          <w:numId w:val="6"/>
        </w:numPr>
        <w:tabs>
          <w:tab w:val="left" w:pos="1134"/>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овладение первичными представлениями о базовых ценностях, а также выработанных обществом нормах и правилах поведения;</w:t>
      </w:r>
    </w:p>
    <w:p w:rsidR="00B632D0" w:rsidRPr="00481B28" w:rsidRDefault="00B632D0" w:rsidP="00481B28">
      <w:pPr>
        <w:widowControl w:val="0"/>
        <w:numPr>
          <w:ilvl w:val="0"/>
          <w:numId w:val="6"/>
        </w:numPr>
        <w:tabs>
          <w:tab w:val="left" w:pos="1134"/>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приобретение первичного опыта деятельности и поведения в соответствии </w:t>
      </w:r>
      <w:r w:rsidRPr="00481B28">
        <w:rPr>
          <w:rFonts w:ascii="Times New Roman" w:eastAsia="Times New Roman" w:hAnsi="Times New Roman" w:cs="Times New Roman"/>
          <w:bCs/>
          <w:sz w:val="24"/>
          <w:szCs w:val="24"/>
        </w:rPr>
        <w:br/>
        <w:t xml:space="preserve">с базовыми национальными ценностями, нормами и правилами, принятыми </w:t>
      </w:r>
      <w:r w:rsidRPr="00481B28">
        <w:rPr>
          <w:rFonts w:ascii="Times New Roman" w:eastAsia="Times New Roman" w:hAnsi="Times New Roman" w:cs="Times New Roman"/>
          <w:bCs/>
          <w:sz w:val="24"/>
          <w:szCs w:val="24"/>
        </w:rPr>
        <w:br/>
        <w:t>в обществе.</w:t>
      </w:r>
    </w:p>
    <w:p w:rsidR="00B632D0" w:rsidRPr="00481B28" w:rsidRDefault="00B632D0" w:rsidP="00481B28">
      <w:pPr>
        <w:shd w:val="clear" w:color="auto" w:fill="FFFFFF"/>
        <w:suppressAutoHyphens/>
        <w:spacing w:after="0" w:line="240" w:lineRule="auto"/>
        <w:ind w:left="851"/>
        <w:jc w:val="both"/>
        <w:rPr>
          <w:rFonts w:ascii="Times New Roman" w:eastAsia="Times New Roman" w:hAnsi="Times New Roman" w:cs="Times New Roman"/>
          <w:bCs/>
          <w:sz w:val="24"/>
          <w:szCs w:val="24"/>
          <w:lang w:eastAsia="zh-CN"/>
        </w:rPr>
      </w:pPr>
      <w:r w:rsidRPr="00481B28">
        <w:rPr>
          <w:rFonts w:ascii="Times New Roman" w:eastAsia="Times New Roman" w:hAnsi="Times New Roman" w:cs="Times New Roman"/>
          <w:bCs/>
          <w:sz w:val="24"/>
          <w:szCs w:val="24"/>
          <w:lang w:eastAsia="zh-CN"/>
        </w:rPr>
        <w:t xml:space="preserve">Задачи воспитания формируются для каждого возрастного периода (2 мес. – 1 год, </w:t>
      </w:r>
      <w:r w:rsidRPr="00481B28">
        <w:rPr>
          <w:rFonts w:ascii="Times New Roman" w:eastAsia="Times New Roman" w:hAnsi="Times New Roman" w:cs="Times New Roman"/>
          <w:bCs/>
          <w:sz w:val="24"/>
          <w:szCs w:val="24"/>
          <w:lang w:eastAsia="zh-CN"/>
        </w:rPr>
        <w:br/>
        <w:t xml:space="preserve">1 год – 3 года, 3 года – 8 лет) на основе планируемых результатов достижения цели воспитания </w:t>
      </w:r>
      <w:r w:rsidRPr="00481B28">
        <w:rPr>
          <w:rFonts w:ascii="Times New Roman" w:eastAsia="Times New Roman" w:hAnsi="Times New Roman" w:cs="Times New Roman"/>
          <w:bCs/>
          <w:sz w:val="24"/>
          <w:szCs w:val="24"/>
          <w:lang w:eastAsia="zh-CN"/>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B632D0" w:rsidRPr="00481B28" w:rsidRDefault="00B632D0" w:rsidP="00481B28">
      <w:pPr>
        <w:shd w:val="clear" w:color="auto" w:fill="FFFFFF"/>
        <w:suppressAutoHyphens/>
        <w:spacing w:after="0" w:line="240" w:lineRule="auto"/>
        <w:jc w:val="both"/>
        <w:rPr>
          <w:rFonts w:ascii="Times New Roman" w:eastAsia="Times New Roman" w:hAnsi="Times New Roman" w:cs="Times New Roman"/>
          <w:bCs/>
          <w:sz w:val="24"/>
          <w:szCs w:val="24"/>
          <w:lang w:eastAsia="zh-CN"/>
        </w:rPr>
      </w:pPr>
    </w:p>
    <w:p w:rsidR="00B632D0" w:rsidRPr="00481B28" w:rsidRDefault="00B632D0" w:rsidP="00481B28">
      <w:pPr>
        <w:shd w:val="clear" w:color="auto" w:fill="FFFFFF"/>
        <w:suppressAutoHyphens/>
        <w:spacing w:after="0" w:line="240" w:lineRule="auto"/>
        <w:rPr>
          <w:rFonts w:ascii="Times New Roman" w:eastAsia="Times New Roman" w:hAnsi="Times New Roman" w:cs="Times New Roman"/>
          <w:b/>
          <w:bCs/>
          <w:sz w:val="24"/>
          <w:szCs w:val="24"/>
          <w:lang w:eastAsia="zh-CN"/>
        </w:rPr>
      </w:pPr>
      <w:r w:rsidRPr="00481B28">
        <w:rPr>
          <w:rFonts w:ascii="Times New Roman" w:eastAsia="Times New Roman" w:hAnsi="Times New Roman" w:cs="Times New Roman"/>
          <w:b/>
          <w:bCs/>
          <w:sz w:val="24"/>
          <w:szCs w:val="24"/>
          <w:lang w:eastAsia="zh-CN"/>
        </w:rPr>
        <w:t>Методологические основы и принципы построения Программы воспитания</w:t>
      </w:r>
    </w:p>
    <w:p w:rsidR="00B632D0" w:rsidRPr="00481B28" w:rsidRDefault="00B632D0" w:rsidP="00481B28">
      <w:pPr>
        <w:shd w:val="clear" w:color="auto" w:fill="FFFFFF"/>
        <w:suppressAutoHyphens/>
        <w:spacing w:after="0" w:line="240" w:lineRule="auto"/>
        <w:jc w:val="center"/>
        <w:rPr>
          <w:rFonts w:ascii="Times New Roman" w:eastAsia="Times New Roman" w:hAnsi="Times New Roman" w:cs="Times New Roman"/>
          <w:sz w:val="24"/>
          <w:szCs w:val="24"/>
          <w:lang w:eastAsia="zh-CN"/>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Программа воспитания руководствуется принципами ДО, определенными ФГОС ДО.</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i/>
          <w:sz w:val="24"/>
          <w:szCs w:val="24"/>
        </w:rPr>
        <w:t>принцип гуманизма</w:t>
      </w:r>
      <w:r w:rsidRPr="00481B28">
        <w:rPr>
          <w:rFonts w:ascii="Times New Roman" w:eastAsia="Times New Roman" w:hAnsi="Times New Roman" w:cs="Times New Roman"/>
          <w:b/>
          <w:sz w:val="24"/>
          <w:szCs w:val="24"/>
        </w:rPr>
        <w:t xml:space="preserve">. </w:t>
      </w:r>
      <w:r w:rsidRPr="00481B28">
        <w:rPr>
          <w:rFonts w:ascii="Times New Roman" w:eastAsia="Times New Roman" w:hAnsi="Times New Roman" w:cs="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481B28">
        <w:rPr>
          <w:rFonts w:ascii="Times New Roman" w:eastAsia="Times New Roman" w:hAnsi="Times New Roman" w:cs="Times New Roman"/>
          <w:sz w:val="24"/>
          <w:szCs w:val="24"/>
        </w:rPr>
        <w:br/>
        <w:t>к природе и окружающей среде, рационального природопользования;</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bCs/>
          <w:i/>
          <w:iCs/>
          <w:spacing w:val="-2"/>
          <w:sz w:val="24"/>
          <w:szCs w:val="24"/>
        </w:rPr>
        <w:t>принцип ценностного единства и совместности</w:t>
      </w:r>
      <w:r w:rsidRPr="00481B28">
        <w:rPr>
          <w:rFonts w:ascii="Times New Roman" w:eastAsia="Times New Roman" w:hAnsi="Times New Roman" w:cs="Times New Roman"/>
          <w:b/>
          <w:bCs/>
          <w:iCs/>
          <w:spacing w:val="-2"/>
          <w:sz w:val="24"/>
          <w:szCs w:val="24"/>
        </w:rPr>
        <w:t>.</w:t>
      </w:r>
      <w:r w:rsidRPr="00481B28">
        <w:rPr>
          <w:rFonts w:ascii="Times New Roman" w:eastAsia="Times New Roman" w:hAnsi="Times New Roman" w:cs="Times New Roman"/>
          <w:sz w:val="24"/>
          <w:szCs w:val="24"/>
        </w:rPr>
        <w:t xml:space="preserve"> Единство ценностей и смыслов воспитания, разделяемых всеми участниками</w:t>
      </w:r>
      <w:r w:rsidRPr="00481B28">
        <w:rPr>
          <w:rFonts w:ascii="Times New Roman" w:eastAsia="Times New Roman" w:hAnsi="Times New Roman" w:cs="Times New Roman"/>
          <w:spacing w:val="-2"/>
          <w:sz w:val="24"/>
          <w:szCs w:val="24"/>
        </w:rPr>
        <w:t xml:space="preserve"> образовательных отношений, </w:t>
      </w:r>
      <w:r w:rsidRPr="00481B28">
        <w:rPr>
          <w:rFonts w:ascii="Times New Roman" w:eastAsia="Times New Roman" w:hAnsi="Times New Roman" w:cs="Times New Roman"/>
          <w:sz w:val="24"/>
          <w:szCs w:val="24"/>
        </w:rPr>
        <w:t>содействие, сотворчество и сопереживание, взаимопонимание и взаимное уважение</w:t>
      </w:r>
      <w:r w:rsidRPr="00481B28">
        <w:rPr>
          <w:rFonts w:ascii="Times New Roman" w:eastAsia="Times New Roman" w:hAnsi="Times New Roman" w:cs="Times New Roman"/>
          <w:spacing w:val="-2"/>
          <w:sz w:val="24"/>
          <w:szCs w:val="24"/>
        </w:rPr>
        <w:t>;</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i/>
          <w:sz w:val="24"/>
          <w:szCs w:val="24"/>
        </w:rPr>
        <w:t>принцип общего культурного образования</w:t>
      </w:r>
      <w:r w:rsidRPr="00481B28">
        <w:rPr>
          <w:rFonts w:ascii="Times New Roman" w:eastAsia="Times New Roman" w:hAnsi="Times New Roman" w:cs="Times New Roman"/>
          <w:b/>
          <w:sz w:val="24"/>
          <w:szCs w:val="24"/>
        </w:rPr>
        <w:t xml:space="preserve">. </w:t>
      </w:r>
      <w:r w:rsidRPr="00481B28">
        <w:rPr>
          <w:rFonts w:ascii="Times New Roman" w:eastAsia="Times New Roman" w:hAnsi="Times New Roman" w:cs="Times New Roman"/>
          <w:sz w:val="24"/>
          <w:szCs w:val="24"/>
        </w:rPr>
        <w:t xml:space="preserve">Воспитание основывается на культуре </w:t>
      </w:r>
      <w:r w:rsidRPr="00481B28">
        <w:rPr>
          <w:rFonts w:ascii="Times New Roman" w:eastAsia="Times New Roman" w:hAnsi="Times New Roman" w:cs="Times New Roman"/>
          <w:sz w:val="24"/>
          <w:szCs w:val="24"/>
        </w:rPr>
        <w:br/>
        <w:t>и традициях России, включая культурные особенности региона;</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i/>
          <w:sz w:val="24"/>
          <w:szCs w:val="24"/>
        </w:rPr>
        <w:t>принцип следования нравственному примеру</w:t>
      </w:r>
      <w:r w:rsidRPr="00481B28">
        <w:rPr>
          <w:rFonts w:ascii="Times New Roman" w:eastAsia="Times New Roman" w:hAnsi="Times New Roman" w:cs="Times New Roman"/>
          <w:b/>
          <w:sz w:val="24"/>
          <w:szCs w:val="24"/>
        </w:rPr>
        <w:t>.</w:t>
      </w:r>
      <w:r w:rsidRPr="00481B28">
        <w:rPr>
          <w:rFonts w:ascii="Times New Roman" w:eastAsia="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bCs/>
          <w:i/>
          <w:sz w:val="24"/>
          <w:szCs w:val="24"/>
        </w:rPr>
        <w:t>принципы безопасной жизнедеятельности</w:t>
      </w:r>
      <w:r w:rsidRPr="00481B28">
        <w:rPr>
          <w:rFonts w:ascii="Times New Roman" w:eastAsia="Times New Roman" w:hAnsi="Times New Roman" w:cs="Times New Roman"/>
          <w:b/>
          <w:bCs/>
          <w:sz w:val="24"/>
          <w:szCs w:val="24"/>
        </w:rPr>
        <w:t>.</w:t>
      </w:r>
      <w:r w:rsidRPr="00481B28">
        <w:rPr>
          <w:rFonts w:ascii="Times New Roman" w:eastAsia="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bCs/>
          <w:i/>
          <w:sz w:val="24"/>
          <w:szCs w:val="24"/>
        </w:rPr>
        <w:t>принцип совместной деятельности ребенка и взрослого</w:t>
      </w:r>
      <w:r w:rsidRPr="00481B28">
        <w:rPr>
          <w:rFonts w:ascii="Times New Roman" w:eastAsia="Times New Roman" w:hAnsi="Times New Roman" w:cs="Times New Roman"/>
          <w:b/>
          <w:bCs/>
          <w:sz w:val="24"/>
          <w:szCs w:val="24"/>
        </w:rPr>
        <w:t>.</w:t>
      </w:r>
      <w:r w:rsidRPr="00481B28">
        <w:rPr>
          <w:rFonts w:ascii="Times New Roman" w:eastAsia="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bCs/>
          <w:i/>
          <w:sz w:val="24"/>
          <w:szCs w:val="24"/>
        </w:rPr>
        <w:t>принцип инклюзивности</w:t>
      </w:r>
      <w:r w:rsidRPr="00481B28">
        <w:rPr>
          <w:rFonts w:ascii="Times New Roman" w:eastAsia="Times New Roman" w:hAnsi="Times New Roman" w:cs="Times New Roman"/>
          <w:b/>
          <w:bCs/>
          <w:sz w:val="24"/>
          <w:szCs w:val="24"/>
        </w:rPr>
        <w:t xml:space="preserve">. </w:t>
      </w:r>
      <w:r w:rsidRPr="00481B28">
        <w:rPr>
          <w:rFonts w:ascii="Times New Roman" w:eastAsia="Times New Roman" w:hAnsi="Times New Roman" w:cs="Times New Roman"/>
          <w:sz w:val="24"/>
          <w:szCs w:val="24"/>
        </w:rPr>
        <w:t xml:space="preserve">Организация образовательного процесса, при котором все дети, независимо от </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их физических, психических, интеллектуальных, культурно-этнических, языковых и иных особенностей, включены в общую систему образования.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Уклад образовательной организации</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r w:rsidRPr="00481B28">
        <w:rPr>
          <w:rFonts w:ascii="Times New Roman" w:eastAsia="Times New Roman" w:hAnsi="Times New Roman" w:cs="Times New Roman"/>
          <w:b/>
          <w:bCs/>
          <w:sz w:val="24"/>
          <w:szCs w:val="24"/>
        </w:rPr>
        <w:t>Воспитывающая среда ДОО</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Воспитывающая среда определяется целью и задачами воспитания, </w:t>
      </w:r>
      <w:r w:rsidRPr="00481B28">
        <w:rPr>
          <w:rFonts w:ascii="Times New Roman" w:eastAsia="Times New Roman" w:hAnsi="Times New Roman" w:cs="Times New Roman"/>
          <w:sz w:val="24"/>
          <w:szCs w:val="24"/>
        </w:rPr>
        <w:br/>
        <w:t>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r w:rsidRPr="00481B28">
        <w:rPr>
          <w:rFonts w:ascii="Times New Roman" w:eastAsia="Times New Roman" w:hAnsi="Times New Roman" w:cs="Times New Roman"/>
          <w:b/>
          <w:bCs/>
          <w:sz w:val="24"/>
          <w:szCs w:val="24"/>
        </w:rPr>
        <w:t>Общности (сообщества) ДОО</w:t>
      </w:r>
    </w:p>
    <w:p w:rsidR="00B632D0" w:rsidRPr="00481B28" w:rsidRDefault="00B632D0" w:rsidP="00D73496">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Основой эффективности такой общности является рефлексия собственной профессиональной деятельности.</w:t>
      </w:r>
    </w:p>
    <w:p w:rsidR="00B632D0" w:rsidRPr="00481B28" w:rsidRDefault="00B632D0" w:rsidP="00D73496">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Сотрудники должны:</w:t>
      </w:r>
    </w:p>
    <w:p w:rsidR="00B632D0" w:rsidRPr="00481B28" w:rsidRDefault="00B632D0" w:rsidP="00D73496">
      <w:pPr>
        <w:widowControl w:val="0"/>
        <w:tabs>
          <w:tab w:val="left" w:pos="1134"/>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быть примером в формировании полноценных и сформированных ценностных ориентиров,</w:t>
      </w:r>
      <w:r w:rsidRPr="00481B28">
        <w:rPr>
          <w:rFonts w:ascii="Times New Roman" w:eastAsia="Times New Roman" w:hAnsi="Times New Roman" w:cs="Times New Roman"/>
          <w:sz w:val="24"/>
          <w:szCs w:val="24"/>
          <w:lang w:val="en-US"/>
        </w:rPr>
        <w:t> </w:t>
      </w:r>
      <w:r w:rsidRPr="00481B28">
        <w:rPr>
          <w:rFonts w:ascii="Times New Roman" w:eastAsia="Times New Roman" w:hAnsi="Times New Roman" w:cs="Times New Roman"/>
          <w:sz w:val="24"/>
          <w:szCs w:val="24"/>
        </w:rPr>
        <w:t>норм</w:t>
      </w:r>
      <w:r w:rsidRPr="00481B28">
        <w:rPr>
          <w:rFonts w:ascii="Times New Roman" w:eastAsia="Times New Roman" w:hAnsi="Times New Roman" w:cs="Times New Roman"/>
          <w:sz w:val="24"/>
          <w:szCs w:val="24"/>
          <w:lang w:val="en-US"/>
        </w:rPr>
        <w:t> </w:t>
      </w:r>
      <w:r w:rsidRPr="00481B28">
        <w:rPr>
          <w:rFonts w:ascii="Times New Roman" w:eastAsia="Times New Roman" w:hAnsi="Times New Roman" w:cs="Times New Roman"/>
          <w:sz w:val="24"/>
          <w:szCs w:val="24"/>
        </w:rPr>
        <w:t>общения и поведения;</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481B28">
        <w:rPr>
          <w:rFonts w:ascii="Times New Roman" w:eastAsia="Times New Roman" w:hAnsi="Times New Roman" w:cs="Times New Roman"/>
          <w:sz w:val="24"/>
          <w:szCs w:val="24"/>
        </w:rPr>
        <w:br/>
        <w:t>к заболевшему товарищу;</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sidRPr="00481B28">
        <w:rPr>
          <w:rFonts w:ascii="Times New Roman" w:eastAsia="Times New Roman" w:hAnsi="Times New Roman" w:cs="Times New Roman"/>
          <w:sz w:val="24"/>
          <w:szCs w:val="24"/>
        </w:rPr>
        <w:br/>
        <w:t>и пр.);</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учить детей совместной деятельности, насыщать их жизнь событиями, </w:t>
      </w:r>
      <w:r w:rsidRPr="00481B28">
        <w:rPr>
          <w:rFonts w:ascii="Times New Roman" w:eastAsia="Times New Roman" w:hAnsi="Times New Roman" w:cs="Times New Roman"/>
          <w:sz w:val="24"/>
          <w:szCs w:val="24"/>
        </w:rPr>
        <w:br/>
        <w:t>которые сплачивали бы и объединяли ребят;</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в детях чувство ответственности перед группой за свое поведение.</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bCs/>
          <w:i/>
          <w:sz w:val="24"/>
          <w:szCs w:val="24"/>
        </w:rPr>
        <w:t>Профессионально-родительская общность</w:t>
      </w:r>
      <w:r w:rsidRPr="00481B28">
        <w:rPr>
          <w:rFonts w:ascii="Times New Roman" w:eastAsia="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w:t>
      </w:r>
      <w:r w:rsidRPr="00481B28">
        <w:rPr>
          <w:rFonts w:ascii="Times New Roman" w:eastAsia="Times New Roman" w:hAnsi="Times New Roman" w:cs="Times New Roman"/>
          <w:sz w:val="24"/>
          <w:szCs w:val="24"/>
        </w:rPr>
        <w:br/>
        <w:t xml:space="preserve">и воспитания детей, но и уважение друг к другу. Основная задача – объединение усилий </w:t>
      </w:r>
      <w:r w:rsidRPr="00481B28">
        <w:rPr>
          <w:rFonts w:ascii="Times New Roman" w:eastAsia="Times New Roman" w:hAnsi="Times New Roman" w:cs="Times New Roman"/>
          <w:sz w:val="24"/>
          <w:szCs w:val="24"/>
        </w:rPr>
        <w:br/>
        <w:t>по воспитанию ребенка в семье и в ДОО. Зачастую поведение ребенка сильно различается</w:t>
      </w:r>
      <w:r w:rsidRPr="00481B28">
        <w:rPr>
          <w:rFonts w:ascii="Times New Roman" w:eastAsia="Times New Roman" w:hAnsi="Times New Roman" w:cs="Times New Roman"/>
          <w:sz w:val="24"/>
          <w:szCs w:val="24"/>
        </w:rPr>
        <w:br/>
        <w:t>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bCs/>
          <w:i/>
          <w:sz w:val="24"/>
          <w:szCs w:val="24"/>
        </w:rPr>
        <w:t>Детско-взрослая общность</w:t>
      </w:r>
      <w:r w:rsidRPr="00481B28">
        <w:rPr>
          <w:rFonts w:ascii="Times New Roman" w:eastAsia="Times New Roman"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Общность строится и задается системой связей и отношений ее участников. </w:t>
      </w:r>
      <w:r w:rsidRPr="00481B28">
        <w:rPr>
          <w:rFonts w:ascii="Times New Roman" w:eastAsia="Times New Roman" w:hAnsi="Times New Roman" w:cs="Times New Roman"/>
          <w:sz w:val="24"/>
          <w:szCs w:val="24"/>
        </w:rPr>
        <w:br/>
        <w:t xml:space="preserve">В каждом возрасте и каждом случае она будет обладать своей спецификой в зависимости </w:t>
      </w:r>
      <w:r w:rsidRPr="00481B28">
        <w:rPr>
          <w:rFonts w:ascii="Times New Roman" w:eastAsia="Times New Roman" w:hAnsi="Times New Roman" w:cs="Times New Roman"/>
          <w:sz w:val="24"/>
          <w:szCs w:val="24"/>
        </w:rPr>
        <w:br/>
        <w:t>от решаемых воспитательных задач.</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bCs/>
          <w:i/>
          <w:sz w:val="24"/>
          <w:szCs w:val="24"/>
        </w:rPr>
        <w:t>Детская общность</w:t>
      </w:r>
      <w:r w:rsidRPr="00481B28">
        <w:rPr>
          <w:rFonts w:ascii="Times New Roman" w:eastAsia="Times New Roman" w:hAnsi="Times New Roman" w:cs="Times New Roman"/>
          <w:b/>
          <w:bCs/>
          <w:sz w:val="24"/>
          <w:szCs w:val="24"/>
        </w:rPr>
        <w:t xml:space="preserve">. </w:t>
      </w:r>
      <w:r w:rsidRPr="00481B28">
        <w:rPr>
          <w:rFonts w:ascii="Times New Roman" w:eastAsia="Times New Roman"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sidRPr="00481B28">
        <w:rPr>
          <w:rFonts w:ascii="Times New Roman" w:eastAsia="Times New Roman" w:hAnsi="Times New Roman" w:cs="Times New Roman"/>
          <w:sz w:val="24"/>
          <w:szCs w:val="24"/>
        </w:rPr>
        <w:br/>
        <w:t xml:space="preserve">под руководством воспитателя учится умению дружно жить, сообща играть, трудиться, заниматься, </w:t>
      </w:r>
    </w:p>
    <w:p w:rsidR="00B632D0" w:rsidRPr="00481B28" w:rsidRDefault="00B632D0" w:rsidP="00481B28">
      <w:pPr>
        <w:widowControl w:val="0"/>
        <w:autoSpaceDE w:val="0"/>
        <w:autoSpaceDN w:val="0"/>
        <w:spacing w:after="0" w:line="240" w:lineRule="auto"/>
        <w:jc w:val="right"/>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89</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Одним из видов детских общностей являются разновозрастные детские общности. </w:t>
      </w:r>
      <w:r w:rsidRPr="00481B28">
        <w:rPr>
          <w:rFonts w:ascii="Times New Roman" w:eastAsia="Times New Roman" w:hAnsi="Times New Roman" w:cs="Times New Roman"/>
          <w:sz w:val="24"/>
          <w:szCs w:val="24"/>
        </w:rPr>
        <w:br/>
        <w:t xml:space="preserve">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w:t>
      </w:r>
      <w:r w:rsidRPr="00481B28">
        <w:rPr>
          <w:rFonts w:ascii="Times New Roman" w:eastAsia="Times New Roman" w:hAnsi="Times New Roman" w:cs="Times New Roman"/>
          <w:sz w:val="24"/>
          <w:szCs w:val="24"/>
        </w:rPr>
        <w:br/>
        <w:t>и ответственности.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 xml:space="preserve">Культура поведения воспитателя в общностях как значимая составляющая уклада. </w:t>
      </w:r>
      <w:r w:rsidRPr="00481B28">
        <w:rPr>
          <w:rFonts w:ascii="Times New Roman" w:eastAsia="Times New Roman" w:hAnsi="Times New Roman" w:cs="Times New Roman"/>
          <w:sz w:val="24"/>
          <w:szCs w:val="24"/>
        </w:rPr>
        <w:t xml:space="preserve">Культура поведения взрослых в детском саду направлена на создание воспитывающей среды </w:t>
      </w:r>
      <w:r w:rsidRPr="00481B28">
        <w:rPr>
          <w:rFonts w:ascii="Times New Roman" w:eastAsia="Times New Roman" w:hAnsi="Times New Roman" w:cs="Times New Roman"/>
          <w:sz w:val="24"/>
          <w:szCs w:val="24"/>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 должен соблюдать кодекс нормы профессиональной этики и поведения:</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педагог всегда выходит навстречу родителям и приветствует родителей и детей первым;</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улыбка – всегда обязательная часть приветствия;</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педагог описывает события и ситуации, но не даёт им оценки;</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педагог не обвиняет родителей и не возлагает на них ответственность за поведение детей в детском саду;</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тон общения ровный и дружелюбный, исключается повышение голоса;</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уважительное отношение к личности воспитанника;</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умение заинтересованно слушать собеседника и сопереживать ему;</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умение видеть и слышать воспитанника, сопереживать ему;</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уравновешенность и самообладание, выдержка в отношениях с детьми;</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 xml:space="preserve">умение быстро и правильно оценивать сложившуюся обстановку и в то же время </w:t>
      </w:r>
      <w:r w:rsidRPr="00481B28">
        <w:rPr>
          <w:rFonts w:ascii="Times New Roman" w:eastAsia="Times New Roman" w:hAnsi="Times New Roman" w:cs="Times New Roman"/>
          <w:sz w:val="24"/>
          <w:szCs w:val="24"/>
          <w:lang w:eastAsia="zh-CN"/>
        </w:rPr>
        <w:br/>
      </w:r>
      <w:r w:rsidRPr="00481B28">
        <w:rPr>
          <w:rFonts w:ascii="Times New Roman" w:eastAsia="Times New Roman" w:hAnsi="Times New Roman" w:cs="Times New Roman"/>
          <w:sz w:val="24"/>
          <w:szCs w:val="24"/>
        </w:rPr>
        <w:t>не торопиться с выводами о поведении и способностях воспитанников;</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умение сочетать мягкий эмоциональный и деловой тон в отношениях с детьми;</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умение сочетать требовательность с чутким отношением к воспитанникам;</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знание возрастных и индивидуальных особенностей воспитанников;</w:t>
      </w:r>
    </w:p>
    <w:p w:rsidR="00B632D0" w:rsidRPr="00481B28" w:rsidRDefault="00B632D0" w:rsidP="00481B28">
      <w:pPr>
        <w:tabs>
          <w:tab w:val="right" w:pos="426"/>
          <w:tab w:val="left" w:pos="1134"/>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соответствие внешнего вида статусу воспитателя детского сада.</w:t>
      </w:r>
    </w:p>
    <w:p w:rsidR="00B632D0" w:rsidRPr="00481B28" w:rsidRDefault="00B632D0" w:rsidP="00481B28">
      <w:pPr>
        <w:keepNext/>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keepNext/>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Социокультурный контекст</w:t>
      </w:r>
    </w:p>
    <w:p w:rsidR="00B632D0" w:rsidRPr="00481B28" w:rsidRDefault="00B632D0" w:rsidP="00481B28">
      <w:pPr>
        <w:keepNext/>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Социокультурные ценности являются определяющими в структурно-содержательной основе Программы воспитания.</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В рамках социокультурного контекста повышается роль родительской общественности </w:t>
      </w:r>
      <w:r w:rsidRPr="00481B28">
        <w:rPr>
          <w:rFonts w:ascii="Times New Roman" w:eastAsia="Times New Roman" w:hAnsi="Times New Roman" w:cs="Times New Roman"/>
          <w:bCs/>
          <w:sz w:val="24"/>
          <w:szCs w:val="24"/>
        </w:rPr>
        <w:br/>
        <w:t>как субъекта образовательных отношений в Программе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Деятельности и культурные практики в ДОО</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Цели и задачи воспитания реализуются </w:t>
      </w:r>
      <w:r w:rsidRPr="00481B28">
        <w:rPr>
          <w:rFonts w:ascii="Times New Roman" w:eastAsia="Times New Roman" w:hAnsi="Times New Roman" w:cs="Times New Roman"/>
          <w:i/>
          <w:iCs/>
          <w:sz w:val="24"/>
          <w:szCs w:val="24"/>
        </w:rPr>
        <w:t>во всех видах деятельности</w:t>
      </w:r>
      <w:r w:rsidRPr="00481B28">
        <w:rPr>
          <w:rFonts w:ascii="Times New Roman" w:eastAsia="Times New Roman" w:hAnsi="Times New Roman" w:cs="Times New Roman"/>
          <w:sz w:val="24"/>
          <w:szCs w:val="24"/>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B632D0" w:rsidRPr="00481B28" w:rsidRDefault="00B632D0" w:rsidP="00481B28">
      <w:pPr>
        <w:tabs>
          <w:tab w:val="right" w:pos="993"/>
        </w:tabs>
        <w:suppressAutoHyphens/>
        <w:spacing w:after="0" w:line="240" w:lineRule="auto"/>
        <w:contextualSpacing/>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 xml:space="preserve">предметно-целевая (виды деятельности, организуемые взрослым, в которых </w:t>
      </w:r>
      <w:r w:rsidRPr="00481B28">
        <w:rPr>
          <w:rFonts w:ascii="Times New Roman" w:eastAsia="Times New Roman" w:hAnsi="Times New Roman" w:cs="Times New Roman"/>
          <w:sz w:val="24"/>
          <w:szCs w:val="24"/>
          <w:lang w:eastAsia="zh-CN"/>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B632D0" w:rsidRPr="00481B28" w:rsidRDefault="00B632D0" w:rsidP="00481B28">
      <w:pPr>
        <w:tabs>
          <w:tab w:val="right" w:pos="993"/>
        </w:tabs>
        <w:suppressAutoHyphens/>
        <w:spacing w:after="0" w:line="240" w:lineRule="auto"/>
        <w:contextualSpacing/>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481B28">
        <w:rPr>
          <w:rFonts w:ascii="Times New Roman" w:eastAsia="Times New Roman" w:hAnsi="Times New Roman" w:cs="Times New Roman"/>
          <w:sz w:val="24"/>
          <w:szCs w:val="24"/>
          <w:lang w:eastAsia="zh-CN"/>
        </w:rPr>
        <w:br/>
        <w:t>их реализации в различных видах деятельности через личный опыт);</w:t>
      </w:r>
    </w:p>
    <w:p w:rsidR="00B632D0" w:rsidRPr="00481B28" w:rsidRDefault="00B632D0" w:rsidP="00481B28">
      <w:pPr>
        <w:tabs>
          <w:tab w:val="right" w:pos="993"/>
        </w:tabs>
        <w:suppressAutoHyphens/>
        <w:spacing w:after="0" w:line="240" w:lineRule="auto"/>
        <w:contextualSpacing/>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632D0" w:rsidRPr="00481B28" w:rsidRDefault="00B632D0" w:rsidP="00481B28">
      <w:pPr>
        <w:suppressAutoHyphens/>
        <w:spacing w:after="0" w:line="240" w:lineRule="auto"/>
        <w:jc w:val="center"/>
        <w:rPr>
          <w:rFonts w:ascii="Times New Roman" w:eastAsia="Times New Roman" w:hAnsi="Times New Roman" w:cs="Times New Roman"/>
          <w:b/>
          <w:bCs/>
          <w:sz w:val="24"/>
          <w:szCs w:val="24"/>
          <w:lang w:eastAsia="zh-CN"/>
        </w:rPr>
      </w:pPr>
    </w:p>
    <w:p w:rsidR="00B632D0" w:rsidRPr="00481B28" w:rsidRDefault="00B632D0" w:rsidP="00481B28">
      <w:pPr>
        <w:suppressAutoHyphens/>
        <w:spacing w:after="0" w:line="240" w:lineRule="auto"/>
        <w:jc w:val="center"/>
        <w:rPr>
          <w:rFonts w:ascii="Times New Roman" w:eastAsia="Times New Roman" w:hAnsi="Times New Roman" w:cs="Times New Roman"/>
          <w:b/>
          <w:bCs/>
          <w:sz w:val="24"/>
          <w:szCs w:val="24"/>
          <w:lang w:eastAsia="zh-CN"/>
        </w:rPr>
      </w:pPr>
      <w:r w:rsidRPr="00481B28">
        <w:rPr>
          <w:rFonts w:ascii="Times New Roman" w:eastAsia="Times New Roman" w:hAnsi="Times New Roman" w:cs="Times New Roman"/>
          <w:b/>
          <w:bCs/>
          <w:sz w:val="24"/>
          <w:szCs w:val="24"/>
          <w:lang w:eastAsia="zh-CN"/>
        </w:rPr>
        <w:t>Требования к планируемым результатам</w:t>
      </w:r>
      <w:bookmarkStart w:id="25" w:name="_Hlk72078915"/>
      <w:bookmarkEnd w:id="25"/>
      <w:r w:rsidRPr="00481B28">
        <w:rPr>
          <w:rFonts w:ascii="Times New Roman" w:eastAsia="Times New Roman" w:hAnsi="Times New Roman" w:cs="Times New Roman"/>
          <w:b/>
          <w:bCs/>
          <w:sz w:val="24"/>
          <w:szCs w:val="24"/>
          <w:lang w:eastAsia="zh-CN"/>
        </w:rPr>
        <w:t xml:space="preserve"> освоения Рабочей  программы воспитания</w:t>
      </w:r>
    </w:p>
    <w:p w:rsidR="00B632D0" w:rsidRPr="00481B28" w:rsidRDefault="00B632D0" w:rsidP="00481B28">
      <w:pPr>
        <w:suppressAutoHyphens/>
        <w:spacing w:after="0" w:line="240" w:lineRule="auto"/>
        <w:jc w:val="center"/>
        <w:rPr>
          <w:rFonts w:ascii="Times New Roman" w:eastAsia="Times New Roman" w:hAnsi="Times New Roman" w:cs="Times New Roman"/>
          <w:sz w:val="24"/>
          <w:szCs w:val="24"/>
          <w:lang w:eastAsia="zh-CN"/>
        </w:rPr>
      </w:pPr>
    </w:p>
    <w:p w:rsidR="00B632D0" w:rsidRPr="00481B28" w:rsidRDefault="00B632D0" w:rsidP="00481B28">
      <w:pPr>
        <w:suppressAutoHyphens/>
        <w:spacing w:after="0" w:line="240" w:lineRule="auto"/>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481B28">
        <w:rPr>
          <w:rFonts w:ascii="Times New Roman" w:eastAsia="Times New Roman" w:hAnsi="Times New Roman" w:cs="Times New Roman"/>
          <w:sz w:val="24"/>
          <w:szCs w:val="24"/>
          <w:lang w:eastAsia="zh-CN"/>
        </w:rPr>
        <w:b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632D0" w:rsidRPr="00481B28" w:rsidRDefault="00B632D0" w:rsidP="00481B28">
      <w:pPr>
        <w:shd w:val="clear" w:color="auto" w:fill="FFFFFF"/>
        <w:suppressAutoHyphens/>
        <w:spacing w:after="0" w:line="240" w:lineRule="auto"/>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rPr>
        <w:t xml:space="preserve">На уровне ДО не осуществляется оценка результатов воспитательной работы </w:t>
      </w:r>
      <w:r w:rsidRPr="00481B28">
        <w:rPr>
          <w:rFonts w:ascii="Times New Roman" w:eastAsia="Times New Roman" w:hAnsi="Times New Roman" w:cs="Times New Roman"/>
          <w:sz w:val="24"/>
          <w:szCs w:val="24"/>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632D0" w:rsidRPr="00481B28" w:rsidRDefault="00B632D0" w:rsidP="00481B28">
      <w:pPr>
        <w:widowControl w:val="0"/>
        <w:suppressAutoHyphens/>
        <w:spacing w:after="0" w:line="240" w:lineRule="auto"/>
        <w:contextualSpacing/>
        <w:rPr>
          <w:rFonts w:ascii="Times New Roman" w:eastAsia="Times New Roman" w:hAnsi="Times New Roman" w:cs="Times New Roman"/>
          <w:b/>
          <w:sz w:val="24"/>
          <w:szCs w:val="24"/>
          <w:lang w:eastAsia="zh-CN"/>
        </w:rPr>
      </w:pPr>
    </w:p>
    <w:p w:rsidR="00B632D0" w:rsidRPr="00481B28" w:rsidRDefault="00B632D0" w:rsidP="00481B28">
      <w:pPr>
        <w:widowControl w:val="0"/>
        <w:suppressAutoHyphens/>
        <w:spacing w:after="0" w:line="240" w:lineRule="auto"/>
        <w:contextualSpacing/>
        <w:jc w:val="center"/>
        <w:rPr>
          <w:rFonts w:ascii="Times New Roman" w:eastAsia="Times New Roman" w:hAnsi="Times New Roman" w:cs="Times New Roman"/>
          <w:b/>
          <w:sz w:val="24"/>
          <w:szCs w:val="24"/>
          <w:lang w:eastAsia="zh-CN"/>
        </w:rPr>
      </w:pPr>
    </w:p>
    <w:p w:rsidR="00B632D0" w:rsidRPr="00481B28" w:rsidRDefault="00B632D0" w:rsidP="00481B28">
      <w:pPr>
        <w:widowControl w:val="0"/>
        <w:suppressAutoHyphens/>
        <w:spacing w:after="0" w:line="240" w:lineRule="auto"/>
        <w:contextualSpacing/>
        <w:jc w:val="center"/>
        <w:rPr>
          <w:rFonts w:ascii="Times New Roman" w:eastAsia="Times New Roman" w:hAnsi="Times New Roman" w:cs="Times New Roman"/>
          <w:b/>
          <w:sz w:val="24"/>
          <w:szCs w:val="24"/>
          <w:lang w:eastAsia="zh-CN"/>
        </w:rPr>
      </w:pPr>
      <w:r w:rsidRPr="00481B28">
        <w:rPr>
          <w:rFonts w:ascii="Times New Roman" w:eastAsia="Times New Roman" w:hAnsi="Times New Roman" w:cs="Times New Roman"/>
          <w:b/>
          <w:sz w:val="24"/>
          <w:szCs w:val="24"/>
          <w:lang w:eastAsia="zh-CN"/>
        </w:rPr>
        <w:t>Целевые ориентиры воспитательной работы для детей младенческого и раннего возраста (до 3 лет)</w:t>
      </w:r>
    </w:p>
    <w:p w:rsidR="00B632D0" w:rsidRPr="00481B28" w:rsidRDefault="00B632D0" w:rsidP="00481B28">
      <w:pPr>
        <w:widowControl w:val="0"/>
        <w:suppressAutoHyphens/>
        <w:spacing w:after="0" w:line="240" w:lineRule="auto"/>
        <w:contextualSpacing/>
        <w:jc w:val="center"/>
        <w:rPr>
          <w:rFonts w:ascii="Times New Roman" w:eastAsia="Times New Roman" w:hAnsi="Times New Roman" w:cs="Times New Roman"/>
          <w:sz w:val="24"/>
          <w:szCs w:val="24"/>
          <w:lang w:eastAsia="zh-CN"/>
        </w:rPr>
      </w:pPr>
    </w:p>
    <w:p w:rsidR="00B632D0" w:rsidRPr="00481B28" w:rsidRDefault="00B632D0" w:rsidP="00481B28">
      <w:pPr>
        <w:suppressAutoHyphens/>
        <w:spacing w:after="0" w:line="240" w:lineRule="auto"/>
        <w:jc w:val="center"/>
        <w:rPr>
          <w:rFonts w:ascii="Times New Roman" w:eastAsia="Times New Roman" w:hAnsi="Times New Roman" w:cs="Times New Roman"/>
          <w:b/>
          <w:bCs/>
          <w:sz w:val="24"/>
          <w:szCs w:val="24"/>
          <w:lang w:eastAsia="zh-CN"/>
        </w:rPr>
      </w:pPr>
      <w:r w:rsidRPr="00481B28">
        <w:rPr>
          <w:rFonts w:ascii="Times New Roman" w:eastAsia="Times New Roman" w:hAnsi="Times New Roman" w:cs="Times New Roman"/>
          <w:b/>
          <w:bCs/>
          <w:sz w:val="24"/>
          <w:szCs w:val="24"/>
          <w:lang w:eastAsia="zh-CN"/>
        </w:rPr>
        <w:t>Портрет ребенка младенческого и раннего возраста (к 3-м годам)</w:t>
      </w:r>
    </w:p>
    <w:p w:rsidR="00B632D0" w:rsidRPr="00481B28" w:rsidRDefault="00B632D0" w:rsidP="00481B28">
      <w:pPr>
        <w:suppressAutoHyphens/>
        <w:spacing w:after="0" w:line="240" w:lineRule="auto"/>
        <w:jc w:val="center"/>
        <w:rPr>
          <w:rFonts w:ascii="Times New Roman" w:eastAsia="Times New Roman" w:hAnsi="Times New Roman" w:cs="Times New Roman"/>
          <w:sz w:val="24"/>
          <w:szCs w:val="24"/>
          <w:lang w:eastAsia="zh-CN"/>
        </w:rPr>
      </w:pPr>
    </w:p>
    <w:tbl>
      <w:tblPr>
        <w:tblW w:w="0" w:type="auto"/>
        <w:tblInd w:w="705" w:type="dxa"/>
        <w:tblLook w:val="04A0"/>
      </w:tblPr>
      <w:tblGrid>
        <w:gridCol w:w="2391"/>
        <w:gridCol w:w="1959"/>
        <w:gridCol w:w="5367"/>
      </w:tblGrid>
      <w:tr w:rsidR="00B632D0" w:rsidRPr="00481B28" w:rsidTr="008325B6">
        <w:trPr>
          <w:trHeight w:val="554"/>
        </w:trPr>
        <w:tc>
          <w:tcPr>
            <w:tcW w:w="2418" w:type="dxa"/>
            <w:tcBorders>
              <w:top w:val="single" w:sz="4" w:space="0" w:color="000000"/>
              <w:left w:val="single" w:sz="4" w:space="0" w:color="000000"/>
              <w:bottom w:val="single" w:sz="4" w:space="0" w:color="000000"/>
              <w:right w:val="nil"/>
            </w:tcBorders>
            <w:vAlign w:val="center"/>
            <w:hideMark/>
          </w:tcPr>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Направление воспитания</w:t>
            </w:r>
          </w:p>
        </w:tc>
        <w:tc>
          <w:tcPr>
            <w:tcW w:w="1981" w:type="dxa"/>
            <w:tcBorders>
              <w:top w:val="single" w:sz="4" w:space="0" w:color="000000"/>
              <w:left w:val="single" w:sz="4" w:space="0" w:color="000000"/>
              <w:bottom w:val="single" w:sz="4" w:space="0" w:color="000000"/>
              <w:right w:val="nil"/>
            </w:tcBorders>
            <w:vAlign w:val="center"/>
            <w:hideMark/>
          </w:tcPr>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Ценности</w:t>
            </w:r>
          </w:p>
        </w:tc>
        <w:tc>
          <w:tcPr>
            <w:tcW w:w="5911" w:type="dxa"/>
            <w:tcBorders>
              <w:top w:val="single" w:sz="4" w:space="0" w:color="000000"/>
              <w:left w:val="single" w:sz="4" w:space="0" w:color="000000"/>
              <w:bottom w:val="single" w:sz="4" w:space="0" w:color="000000"/>
              <w:right w:val="single" w:sz="4" w:space="0" w:color="000000"/>
            </w:tcBorders>
            <w:vAlign w:val="center"/>
            <w:hideMark/>
          </w:tcPr>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Показатели</w:t>
            </w:r>
          </w:p>
        </w:tc>
      </w:tr>
      <w:tr w:rsidR="00B632D0" w:rsidRPr="00481B28" w:rsidTr="008325B6">
        <w:trPr>
          <w:trHeight w:val="554"/>
        </w:trPr>
        <w:tc>
          <w:tcPr>
            <w:tcW w:w="2418"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Патриотическое</w:t>
            </w:r>
          </w:p>
        </w:tc>
        <w:tc>
          <w:tcPr>
            <w:tcW w:w="198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Родина, природа</w:t>
            </w:r>
          </w:p>
        </w:tc>
        <w:tc>
          <w:tcPr>
            <w:tcW w:w="5911"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Проявляющий привязанность, любовь к семье, близким, окружающему миру</w:t>
            </w:r>
          </w:p>
        </w:tc>
      </w:tr>
      <w:tr w:rsidR="00B632D0" w:rsidRPr="00481B28" w:rsidTr="008325B6">
        <w:trPr>
          <w:trHeight w:val="3935"/>
        </w:trPr>
        <w:tc>
          <w:tcPr>
            <w:tcW w:w="2418"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Социальное</w:t>
            </w:r>
          </w:p>
        </w:tc>
        <w:tc>
          <w:tcPr>
            <w:tcW w:w="198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Человек, семья, дружба, сотрудничество</w:t>
            </w:r>
          </w:p>
        </w:tc>
        <w:tc>
          <w:tcPr>
            <w:tcW w:w="5911"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Способный понять и принять, что такое «хорошо» </w:t>
            </w:r>
            <w:r w:rsidRPr="00481B28">
              <w:rPr>
                <w:rFonts w:ascii="Times New Roman" w:eastAsia="Times New Roman" w:hAnsi="Times New Roman" w:cs="Times New Roman"/>
                <w:sz w:val="24"/>
                <w:szCs w:val="24"/>
              </w:rPr>
              <w:br/>
              <w:t>и «плохо».</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Проявляющий интерес к другим детям и способный бесконфликтно играть рядом с ними.</w:t>
            </w:r>
          </w:p>
          <w:p w:rsidR="00B632D0" w:rsidRPr="00481B28" w:rsidRDefault="00B632D0" w:rsidP="00481B2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Проявляющий позицию «Я сам!».</w:t>
            </w:r>
          </w:p>
          <w:p w:rsidR="00B632D0" w:rsidRPr="00481B28" w:rsidRDefault="00B632D0" w:rsidP="00481B2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Доброжелательный, проявляющий сочувствие, доброту.</w:t>
            </w:r>
          </w:p>
          <w:p w:rsidR="00B632D0" w:rsidRPr="00481B28" w:rsidRDefault="00B632D0" w:rsidP="00481B2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Испытывающий чувство удовольствия в</w:t>
            </w:r>
            <w:r w:rsidRPr="00481B28">
              <w:rPr>
                <w:rFonts w:ascii="Times New Roman" w:eastAsia="Times New Roman" w:hAnsi="Times New Roman" w:cs="Times New Roman"/>
                <w:sz w:val="24"/>
                <w:szCs w:val="24"/>
                <w:lang w:val="en-US"/>
              </w:rPr>
              <w:t> </w:t>
            </w:r>
            <w:r w:rsidRPr="00481B28">
              <w:rPr>
                <w:rFonts w:ascii="Times New Roman" w:eastAsia="Times New Roman" w:hAnsi="Times New Roman" w:cs="Times New Roman"/>
                <w:sz w:val="24"/>
                <w:szCs w:val="24"/>
              </w:rPr>
              <w:t>случае одобрения и чувство огорчения в</w:t>
            </w:r>
            <w:r w:rsidRPr="00481B28">
              <w:rPr>
                <w:rFonts w:ascii="Times New Roman" w:eastAsia="Times New Roman" w:hAnsi="Times New Roman" w:cs="Times New Roman"/>
                <w:sz w:val="24"/>
                <w:szCs w:val="24"/>
                <w:lang w:val="en-US"/>
              </w:rPr>
              <w:t> </w:t>
            </w:r>
            <w:r w:rsidRPr="00481B28">
              <w:rPr>
                <w:rFonts w:ascii="Times New Roman" w:eastAsia="Times New Roman" w:hAnsi="Times New Roman" w:cs="Times New Roman"/>
                <w:sz w:val="24"/>
                <w:szCs w:val="24"/>
              </w:rPr>
              <w:t xml:space="preserve">случае неодобрения </w:t>
            </w:r>
            <w:r w:rsidRPr="00481B28">
              <w:rPr>
                <w:rFonts w:ascii="Times New Roman" w:eastAsia="Times New Roman" w:hAnsi="Times New Roman" w:cs="Times New Roman"/>
                <w:sz w:val="24"/>
                <w:szCs w:val="24"/>
              </w:rPr>
              <w:br/>
              <w:t>со стороны взрослых.</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B632D0" w:rsidRPr="00481B28" w:rsidTr="008325B6">
        <w:trPr>
          <w:trHeight w:val="541"/>
        </w:trPr>
        <w:tc>
          <w:tcPr>
            <w:tcW w:w="2418"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Познавательное</w:t>
            </w:r>
          </w:p>
        </w:tc>
        <w:tc>
          <w:tcPr>
            <w:tcW w:w="198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Знание</w:t>
            </w:r>
          </w:p>
        </w:tc>
        <w:tc>
          <w:tcPr>
            <w:tcW w:w="5911"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Проявляющий интерес к окружающему миру </w:t>
            </w:r>
            <w:r w:rsidRPr="00481B28">
              <w:rPr>
                <w:rFonts w:ascii="Times New Roman" w:eastAsia="Times New Roman" w:hAnsi="Times New Roman" w:cs="Times New Roman"/>
                <w:sz w:val="24"/>
                <w:szCs w:val="24"/>
              </w:rPr>
              <w:br/>
              <w:t>и активность в поведении и деятельности.</w:t>
            </w:r>
          </w:p>
        </w:tc>
      </w:tr>
      <w:tr w:rsidR="00B632D0" w:rsidRPr="00481B28" w:rsidTr="008325B6">
        <w:trPr>
          <w:trHeight w:val="345"/>
        </w:trPr>
        <w:tc>
          <w:tcPr>
            <w:tcW w:w="2418"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Физическое и</w:t>
            </w:r>
            <w:r w:rsidRPr="00481B28">
              <w:rPr>
                <w:rFonts w:ascii="Times New Roman" w:eastAsia="Times New Roman" w:hAnsi="Times New Roman" w:cs="Times New Roman"/>
                <w:b/>
                <w:sz w:val="24"/>
                <w:szCs w:val="24"/>
                <w:lang w:val="en-US"/>
              </w:rPr>
              <w:t> </w:t>
            </w:r>
            <w:r w:rsidRPr="00481B28">
              <w:rPr>
                <w:rFonts w:ascii="Times New Roman" w:eastAsia="Times New Roman" w:hAnsi="Times New Roman" w:cs="Times New Roman"/>
                <w:b/>
                <w:sz w:val="24"/>
                <w:szCs w:val="24"/>
              </w:rPr>
              <w:t>оздоровительное</w:t>
            </w:r>
          </w:p>
        </w:tc>
        <w:tc>
          <w:tcPr>
            <w:tcW w:w="198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Здоровье </w:t>
            </w:r>
          </w:p>
        </w:tc>
        <w:tc>
          <w:tcPr>
            <w:tcW w:w="5911"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Выполняющий действия по самообслуживанию: моет руки, самостоятельно ест, ложится спать </w:t>
            </w:r>
            <w:r w:rsidRPr="00481B28">
              <w:rPr>
                <w:rFonts w:ascii="Times New Roman" w:eastAsia="Times New Roman" w:hAnsi="Times New Roman" w:cs="Times New Roman"/>
                <w:sz w:val="24"/>
                <w:szCs w:val="24"/>
              </w:rPr>
              <w:br/>
              <w:t>и т.</w:t>
            </w:r>
            <w:r w:rsidRPr="00481B28">
              <w:rPr>
                <w:rFonts w:ascii="Times New Roman" w:eastAsia="Times New Roman" w:hAnsi="Times New Roman" w:cs="Times New Roman"/>
                <w:sz w:val="24"/>
                <w:szCs w:val="24"/>
                <w:lang w:val="en-US"/>
              </w:rPr>
              <w:t> </w:t>
            </w:r>
            <w:r w:rsidRPr="00481B28">
              <w:rPr>
                <w:rFonts w:ascii="Times New Roman" w:eastAsia="Times New Roman" w:hAnsi="Times New Roman" w:cs="Times New Roman"/>
                <w:sz w:val="24"/>
                <w:szCs w:val="24"/>
              </w:rPr>
              <w:t>д.</w:t>
            </w:r>
          </w:p>
          <w:p w:rsidR="00B632D0" w:rsidRPr="00481B28" w:rsidRDefault="00B632D0" w:rsidP="00481B2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Стремящийся быть опрятным.</w:t>
            </w:r>
          </w:p>
          <w:p w:rsidR="00B632D0" w:rsidRPr="00481B28" w:rsidRDefault="00B632D0" w:rsidP="00481B2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Проявляющий интерес к физической активности.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Соблюдающий элементарные правила безопасности </w:t>
            </w:r>
            <w:r w:rsidRPr="00481B28">
              <w:rPr>
                <w:rFonts w:ascii="Times New Roman" w:eastAsia="Times New Roman" w:hAnsi="Times New Roman" w:cs="Times New Roman"/>
                <w:sz w:val="24"/>
                <w:szCs w:val="24"/>
              </w:rPr>
              <w:br/>
              <w:t>в быту, в ОО, на природе.</w:t>
            </w:r>
          </w:p>
        </w:tc>
      </w:tr>
      <w:tr w:rsidR="00B632D0" w:rsidRPr="00481B28" w:rsidTr="008325B6">
        <w:trPr>
          <w:trHeight w:val="145"/>
        </w:trPr>
        <w:tc>
          <w:tcPr>
            <w:tcW w:w="2418"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Трудовое</w:t>
            </w:r>
          </w:p>
        </w:tc>
        <w:tc>
          <w:tcPr>
            <w:tcW w:w="198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Труд </w:t>
            </w:r>
          </w:p>
        </w:tc>
        <w:tc>
          <w:tcPr>
            <w:tcW w:w="5911"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Поддерживающий элементарный порядок в</w:t>
            </w:r>
            <w:r w:rsidRPr="00481B28">
              <w:rPr>
                <w:rFonts w:ascii="Times New Roman" w:eastAsia="Times New Roman" w:hAnsi="Times New Roman" w:cs="Times New Roman"/>
                <w:sz w:val="24"/>
                <w:szCs w:val="24"/>
                <w:lang w:val="en-US"/>
              </w:rPr>
              <w:t> </w:t>
            </w:r>
            <w:r w:rsidRPr="00481B28">
              <w:rPr>
                <w:rFonts w:ascii="Times New Roman" w:eastAsia="Times New Roman" w:hAnsi="Times New Roman" w:cs="Times New Roman"/>
                <w:sz w:val="24"/>
                <w:szCs w:val="24"/>
              </w:rPr>
              <w:t>окружающей обстановке.</w:t>
            </w:r>
          </w:p>
          <w:p w:rsidR="00B632D0" w:rsidRPr="00481B28" w:rsidRDefault="00B632D0" w:rsidP="00481B2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Стремящийся помогать взрослому в</w:t>
            </w:r>
            <w:r w:rsidRPr="00481B28">
              <w:rPr>
                <w:rFonts w:ascii="Times New Roman" w:eastAsia="Times New Roman" w:hAnsi="Times New Roman" w:cs="Times New Roman"/>
                <w:sz w:val="24"/>
                <w:szCs w:val="24"/>
                <w:lang w:val="en-US"/>
              </w:rPr>
              <w:t> </w:t>
            </w:r>
            <w:r w:rsidRPr="00481B28">
              <w:rPr>
                <w:rFonts w:ascii="Times New Roman" w:eastAsia="Times New Roman" w:hAnsi="Times New Roman" w:cs="Times New Roman"/>
                <w:sz w:val="24"/>
                <w:szCs w:val="24"/>
              </w:rPr>
              <w:t>доступных действиях.</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Стремящийся к самостоятельности в</w:t>
            </w:r>
            <w:r w:rsidRPr="00481B28">
              <w:rPr>
                <w:rFonts w:ascii="Times New Roman" w:eastAsia="Times New Roman" w:hAnsi="Times New Roman" w:cs="Times New Roman"/>
                <w:sz w:val="24"/>
                <w:szCs w:val="24"/>
                <w:lang w:val="en-US"/>
              </w:rPr>
              <w:t> </w:t>
            </w:r>
            <w:r w:rsidRPr="00481B28">
              <w:rPr>
                <w:rFonts w:ascii="Times New Roman" w:eastAsia="Times New Roman" w:hAnsi="Times New Roman" w:cs="Times New Roman"/>
                <w:sz w:val="24"/>
                <w:szCs w:val="24"/>
              </w:rPr>
              <w:t>самообслуживании, в быту, в игре, в</w:t>
            </w:r>
            <w:r w:rsidRPr="00481B28">
              <w:rPr>
                <w:rFonts w:ascii="Times New Roman" w:eastAsia="Times New Roman" w:hAnsi="Times New Roman" w:cs="Times New Roman"/>
                <w:sz w:val="24"/>
                <w:szCs w:val="24"/>
                <w:lang w:val="en-US"/>
              </w:rPr>
              <w:t> </w:t>
            </w:r>
            <w:r w:rsidRPr="00481B28">
              <w:rPr>
                <w:rFonts w:ascii="Times New Roman" w:eastAsia="Times New Roman" w:hAnsi="Times New Roman" w:cs="Times New Roman"/>
                <w:sz w:val="24"/>
                <w:szCs w:val="24"/>
              </w:rPr>
              <w:t>продуктивных видах деятельности.</w:t>
            </w:r>
          </w:p>
        </w:tc>
      </w:tr>
      <w:tr w:rsidR="00B632D0" w:rsidRPr="00481B28" w:rsidTr="008325B6">
        <w:trPr>
          <w:trHeight w:val="145"/>
        </w:trPr>
        <w:tc>
          <w:tcPr>
            <w:tcW w:w="2418"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Этико-эстетическое</w:t>
            </w:r>
          </w:p>
        </w:tc>
        <w:tc>
          <w:tcPr>
            <w:tcW w:w="198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Культура и красота</w:t>
            </w:r>
          </w:p>
        </w:tc>
        <w:tc>
          <w:tcPr>
            <w:tcW w:w="5911"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Эмоционально отзывчивый к красоте.</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Проявляющий интерес и желание заниматься продуктивными видами деятельности.</w:t>
            </w:r>
          </w:p>
        </w:tc>
      </w:tr>
    </w:tbl>
    <w:p w:rsidR="00B632D0" w:rsidRPr="00481B28" w:rsidRDefault="00B632D0" w:rsidP="00481B28">
      <w:pPr>
        <w:widowControl w:val="0"/>
        <w:suppressAutoHyphens/>
        <w:spacing w:after="0" w:line="240" w:lineRule="auto"/>
        <w:contextualSpacing/>
        <w:jc w:val="center"/>
        <w:rPr>
          <w:rFonts w:ascii="Times New Roman" w:eastAsia="Times New Roman" w:hAnsi="Times New Roman" w:cs="Times New Roman"/>
          <w:b/>
          <w:sz w:val="24"/>
          <w:szCs w:val="24"/>
          <w:lang w:eastAsia="zh-CN"/>
        </w:rPr>
      </w:pPr>
    </w:p>
    <w:p w:rsidR="00B632D0" w:rsidRPr="00481B28" w:rsidRDefault="00B632D0" w:rsidP="00481B28">
      <w:pPr>
        <w:widowControl w:val="0"/>
        <w:suppressAutoHyphens/>
        <w:spacing w:after="0" w:line="240" w:lineRule="auto"/>
        <w:contextualSpacing/>
        <w:jc w:val="center"/>
        <w:rPr>
          <w:rFonts w:ascii="Times New Roman" w:eastAsia="Times New Roman" w:hAnsi="Times New Roman" w:cs="Times New Roman"/>
          <w:b/>
          <w:sz w:val="24"/>
          <w:szCs w:val="24"/>
          <w:lang w:eastAsia="zh-CN"/>
        </w:rPr>
      </w:pPr>
      <w:r w:rsidRPr="00481B28">
        <w:rPr>
          <w:rFonts w:ascii="Times New Roman" w:eastAsia="Times New Roman" w:hAnsi="Times New Roman" w:cs="Times New Roman"/>
          <w:b/>
          <w:sz w:val="24"/>
          <w:szCs w:val="24"/>
          <w:lang w:eastAsia="zh-CN"/>
        </w:rPr>
        <w:t>Целевые ориентиры воспитательной работы для</w:t>
      </w:r>
      <w:r w:rsidRPr="00481B28">
        <w:rPr>
          <w:rFonts w:ascii="Times New Roman" w:eastAsia="Times New Roman" w:hAnsi="Times New Roman" w:cs="Times New Roman"/>
          <w:b/>
          <w:sz w:val="24"/>
          <w:szCs w:val="24"/>
          <w:lang w:val="en-US" w:eastAsia="zh-CN"/>
        </w:rPr>
        <w:t> </w:t>
      </w:r>
      <w:r w:rsidRPr="00481B28">
        <w:rPr>
          <w:rFonts w:ascii="Times New Roman" w:eastAsia="Times New Roman" w:hAnsi="Times New Roman" w:cs="Times New Roman"/>
          <w:b/>
          <w:sz w:val="24"/>
          <w:szCs w:val="24"/>
          <w:lang w:eastAsia="zh-CN"/>
        </w:rPr>
        <w:t>детей</w:t>
      </w:r>
      <w:r w:rsidRPr="00481B28">
        <w:rPr>
          <w:rFonts w:ascii="Times New Roman" w:eastAsia="Times New Roman" w:hAnsi="Times New Roman" w:cs="Times New Roman"/>
          <w:b/>
          <w:sz w:val="24"/>
          <w:szCs w:val="24"/>
          <w:lang w:val="en-US" w:eastAsia="zh-CN"/>
        </w:rPr>
        <w:t> </w:t>
      </w:r>
      <w:r w:rsidRPr="00481B28">
        <w:rPr>
          <w:rFonts w:ascii="Times New Roman" w:eastAsia="Times New Roman" w:hAnsi="Times New Roman" w:cs="Times New Roman"/>
          <w:b/>
          <w:sz w:val="24"/>
          <w:szCs w:val="24"/>
          <w:lang w:eastAsia="zh-CN"/>
        </w:rPr>
        <w:t>дошкольного</w:t>
      </w:r>
      <w:r w:rsidRPr="00481B28">
        <w:rPr>
          <w:rFonts w:ascii="Times New Roman" w:eastAsia="Times New Roman" w:hAnsi="Times New Roman" w:cs="Times New Roman"/>
          <w:b/>
          <w:sz w:val="24"/>
          <w:szCs w:val="24"/>
          <w:lang w:val="en-US" w:eastAsia="zh-CN"/>
        </w:rPr>
        <w:t> </w:t>
      </w:r>
      <w:r w:rsidRPr="00481B28">
        <w:rPr>
          <w:rFonts w:ascii="Times New Roman" w:eastAsia="Times New Roman" w:hAnsi="Times New Roman" w:cs="Times New Roman"/>
          <w:b/>
          <w:sz w:val="24"/>
          <w:szCs w:val="24"/>
          <w:lang w:eastAsia="zh-CN"/>
        </w:rPr>
        <w:t>возраста</w:t>
      </w:r>
      <w:r w:rsidRPr="00481B28">
        <w:rPr>
          <w:rFonts w:ascii="Times New Roman" w:eastAsia="Times New Roman" w:hAnsi="Times New Roman" w:cs="Times New Roman"/>
          <w:b/>
          <w:sz w:val="24"/>
          <w:szCs w:val="24"/>
          <w:lang w:val="en-US" w:eastAsia="zh-CN"/>
        </w:rPr>
        <w:t> </w:t>
      </w:r>
    </w:p>
    <w:p w:rsidR="00B632D0" w:rsidRPr="00481B28" w:rsidRDefault="00B632D0" w:rsidP="00481B28">
      <w:pPr>
        <w:widowControl w:val="0"/>
        <w:suppressAutoHyphens/>
        <w:spacing w:after="0" w:line="240" w:lineRule="auto"/>
        <w:contextualSpacing/>
        <w:jc w:val="center"/>
        <w:rPr>
          <w:rFonts w:ascii="Times New Roman" w:eastAsia="Times New Roman" w:hAnsi="Times New Roman" w:cs="Times New Roman"/>
          <w:b/>
          <w:sz w:val="24"/>
          <w:szCs w:val="24"/>
          <w:lang w:eastAsia="zh-CN"/>
        </w:rPr>
      </w:pPr>
      <w:r w:rsidRPr="00481B28">
        <w:rPr>
          <w:rFonts w:ascii="Times New Roman" w:eastAsia="Times New Roman" w:hAnsi="Times New Roman" w:cs="Times New Roman"/>
          <w:b/>
          <w:sz w:val="24"/>
          <w:szCs w:val="24"/>
          <w:lang w:eastAsia="zh-CN"/>
        </w:rPr>
        <w:t>(до 8 лет)</w:t>
      </w:r>
    </w:p>
    <w:p w:rsidR="00B632D0" w:rsidRPr="00481B28" w:rsidRDefault="00B632D0" w:rsidP="00481B28">
      <w:pPr>
        <w:widowControl w:val="0"/>
        <w:suppressAutoHyphens/>
        <w:spacing w:after="0" w:line="240" w:lineRule="auto"/>
        <w:contextualSpacing/>
        <w:jc w:val="center"/>
        <w:rPr>
          <w:rFonts w:ascii="Times New Roman" w:eastAsia="Times New Roman" w:hAnsi="Times New Roman" w:cs="Times New Roman"/>
          <w:sz w:val="24"/>
          <w:szCs w:val="24"/>
          <w:lang w:eastAsia="zh-CN"/>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Портрет ребенка дошкольного возраста (к 8-ми годам)</w:t>
      </w:r>
    </w:p>
    <w:p w:rsidR="00B632D0" w:rsidRPr="00481B28" w:rsidRDefault="00B632D0" w:rsidP="00481B28">
      <w:pPr>
        <w:widowControl w:val="0"/>
        <w:autoSpaceDE w:val="0"/>
        <w:autoSpaceDN w:val="0"/>
        <w:spacing w:after="0" w:line="240" w:lineRule="auto"/>
        <w:ind w:left="426"/>
        <w:jc w:val="center"/>
        <w:rPr>
          <w:rFonts w:ascii="Times New Roman" w:eastAsia="Times New Roman" w:hAnsi="Times New Roman" w:cs="Times New Roman"/>
          <w:b/>
          <w:sz w:val="24"/>
          <w:szCs w:val="24"/>
        </w:rPr>
      </w:pPr>
    </w:p>
    <w:tbl>
      <w:tblPr>
        <w:tblW w:w="0" w:type="auto"/>
        <w:tblInd w:w="250" w:type="dxa"/>
        <w:tblLook w:val="04A0"/>
      </w:tblPr>
      <w:tblGrid>
        <w:gridCol w:w="2399"/>
        <w:gridCol w:w="1983"/>
        <w:gridCol w:w="5790"/>
      </w:tblGrid>
      <w:tr w:rsidR="00B632D0" w:rsidRPr="00481B28" w:rsidTr="008325B6">
        <w:trPr>
          <w:trHeight w:val="549"/>
        </w:trPr>
        <w:tc>
          <w:tcPr>
            <w:tcW w:w="2413" w:type="dxa"/>
            <w:tcBorders>
              <w:top w:val="single" w:sz="4" w:space="0" w:color="000000"/>
              <w:left w:val="single" w:sz="4" w:space="0" w:color="000000"/>
              <w:bottom w:val="single" w:sz="4" w:space="0" w:color="000000"/>
              <w:right w:val="nil"/>
            </w:tcBorders>
            <w:vAlign w:val="center"/>
            <w:hideMark/>
          </w:tcPr>
          <w:p w:rsidR="00B632D0" w:rsidRPr="00481B28" w:rsidRDefault="00B632D0" w:rsidP="00481B28">
            <w:pPr>
              <w:widowControl w:val="0"/>
              <w:autoSpaceDE w:val="0"/>
              <w:autoSpaceDN w:val="0"/>
              <w:spacing w:after="0" w:line="240" w:lineRule="auto"/>
              <w:ind w:left="284"/>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Направления воспитания</w:t>
            </w:r>
          </w:p>
        </w:tc>
        <w:tc>
          <w:tcPr>
            <w:tcW w:w="1989" w:type="dxa"/>
            <w:tcBorders>
              <w:top w:val="single" w:sz="4" w:space="0" w:color="000000"/>
              <w:left w:val="single" w:sz="4" w:space="0" w:color="000000"/>
              <w:bottom w:val="single" w:sz="4" w:space="0" w:color="000000"/>
              <w:right w:val="nil"/>
            </w:tcBorders>
            <w:vAlign w:val="center"/>
            <w:hideMark/>
          </w:tcPr>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Ценности</w:t>
            </w:r>
          </w:p>
        </w:tc>
        <w:tc>
          <w:tcPr>
            <w:tcW w:w="5933" w:type="dxa"/>
            <w:tcBorders>
              <w:top w:val="single" w:sz="4" w:space="0" w:color="000000"/>
              <w:left w:val="single" w:sz="4" w:space="0" w:color="000000"/>
              <w:bottom w:val="single" w:sz="4" w:space="0" w:color="000000"/>
              <w:right w:val="single" w:sz="4" w:space="0" w:color="000000"/>
            </w:tcBorders>
            <w:vAlign w:val="center"/>
            <w:hideMark/>
          </w:tcPr>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Показатели</w:t>
            </w:r>
          </w:p>
        </w:tc>
      </w:tr>
      <w:tr w:rsidR="00B632D0" w:rsidRPr="00481B28" w:rsidTr="008325B6">
        <w:trPr>
          <w:trHeight w:val="899"/>
        </w:trPr>
        <w:tc>
          <w:tcPr>
            <w:tcW w:w="2413"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Патриотическое</w:t>
            </w:r>
          </w:p>
        </w:tc>
        <w:tc>
          <w:tcPr>
            <w:tcW w:w="1989"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Родина, природа</w:t>
            </w:r>
          </w:p>
        </w:tc>
        <w:tc>
          <w:tcPr>
            <w:tcW w:w="5933"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B632D0" w:rsidRPr="00481B28" w:rsidTr="008325B6">
        <w:trPr>
          <w:trHeight w:val="3898"/>
        </w:trPr>
        <w:tc>
          <w:tcPr>
            <w:tcW w:w="2413"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Социальное</w:t>
            </w:r>
          </w:p>
        </w:tc>
        <w:tc>
          <w:tcPr>
            <w:tcW w:w="1989"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Человек, семья, дружба, сотрудничество</w:t>
            </w:r>
          </w:p>
        </w:tc>
        <w:tc>
          <w:tcPr>
            <w:tcW w:w="5933"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Различающий основные проявления добра и зла, </w:t>
            </w:r>
            <w:r w:rsidRPr="00481B28">
              <w:rPr>
                <w:rFonts w:ascii="Times New Roman" w:eastAsia="Times New Roman" w:hAnsi="Times New Roman" w:cs="Times New Roman"/>
                <w:bCs/>
                <w:iCs/>
                <w:sz w:val="24"/>
                <w:szCs w:val="24"/>
              </w:rPr>
              <w:t>принимающий и уважающий ценности семьи и общества</w:t>
            </w:r>
            <w:r w:rsidR="000D40D0" w:rsidRPr="00481B28">
              <w:rPr>
                <w:rFonts w:ascii="Times New Roman" w:eastAsia="Times New Roman" w:hAnsi="Times New Roman" w:cs="Times New Roman"/>
                <w:bCs/>
                <w:iCs/>
                <w:sz w:val="24"/>
                <w:szCs w:val="24"/>
              </w:rPr>
              <w:t xml:space="preserve">. Правдивый, </w:t>
            </w:r>
            <w:r w:rsidRPr="00481B28">
              <w:rPr>
                <w:rFonts w:ascii="Times New Roman" w:eastAsia="Times New Roman" w:hAnsi="Times New Roman" w:cs="Times New Roman"/>
                <w:bCs/>
                <w:iCs/>
                <w:sz w:val="24"/>
                <w:szCs w:val="24"/>
              </w:rPr>
              <w:t xml:space="preserve">искренний, способный к сочувствию </w:t>
            </w:r>
            <w:r w:rsidRPr="00481B28">
              <w:rPr>
                <w:rFonts w:ascii="Times New Roman" w:eastAsia="Times New Roman" w:hAnsi="Times New Roman" w:cs="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Освоивший основы речевой культуры.</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632D0" w:rsidRPr="00481B28" w:rsidTr="008325B6">
        <w:trPr>
          <w:trHeight w:val="2469"/>
        </w:trPr>
        <w:tc>
          <w:tcPr>
            <w:tcW w:w="2413"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Познавательное</w:t>
            </w:r>
          </w:p>
        </w:tc>
        <w:tc>
          <w:tcPr>
            <w:tcW w:w="1989"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Знания</w:t>
            </w:r>
          </w:p>
        </w:tc>
        <w:tc>
          <w:tcPr>
            <w:tcW w:w="5933"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B632D0" w:rsidRPr="00481B28" w:rsidTr="008325B6">
        <w:trPr>
          <w:trHeight w:val="1098"/>
        </w:trPr>
        <w:tc>
          <w:tcPr>
            <w:tcW w:w="2413"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Физическое и оздоровительное</w:t>
            </w:r>
          </w:p>
        </w:tc>
        <w:tc>
          <w:tcPr>
            <w:tcW w:w="1989"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Здоровье</w:t>
            </w:r>
          </w:p>
        </w:tc>
        <w:tc>
          <w:tcPr>
            <w:tcW w:w="5933"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Владеющий основными навыками личной </w:t>
            </w:r>
            <w:r w:rsidRPr="00481B28">
              <w:rPr>
                <w:rFonts w:ascii="Times New Roman" w:eastAsia="Times New Roman" w:hAnsi="Times New Roman" w:cs="Times New Roman"/>
                <w:bCs/>
                <w:sz w:val="24"/>
                <w:szCs w:val="24"/>
              </w:rPr>
              <w:br/>
              <w:t xml:space="preserve">и общественной гигиены, стремящийся соблюдать правила безопасного поведения в быту, социуме </w:t>
            </w:r>
            <w:r w:rsidRPr="00481B28">
              <w:rPr>
                <w:rFonts w:ascii="Times New Roman" w:eastAsia="Times New Roman" w:hAnsi="Times New Roman" w:cs="Times New Roman"/>
                <w:bCs/>
                <w:sz w:val="24"/>
                <w:szCs w:val="24"/>
              </w:rPr>
              <w:br/>
              <w:t>(в том числе в цифровой среде), природе.</w:t>
            </w:r>
          </w:p>
        </w:tc>
      </w:tr>
      <w:tr w:rsidR="00B632D0" w:rsidRPr="00481B28" w:rsidTr="008325B6">
        <w:trPr>
          <w:trHeight w:val="345"/>
        </w:trPr>
        <w:tc>
          <w:tcPr>
            <w:tcW w:w="2413"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Трудовое</w:t>
            </w:r>
          </w:p>
        </w:tc>
        <w:tc>
          <w:tcPr>
            <w:tcW w:w="1989"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Труд </w:t>
            </w:r>
          </w:p>
        </w:tc>
        <w:tc>
          <w:tcPr>
            <w:tcW w:w="5933"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Понимающий ценность труда в семье и в обществе </w:t>
            </w:r>
            <w:r w:rsidRPr="00481B28">
              <w:rPr>
                <w:rFonts w:ascii="Times New Roman" w:eastAsia="Times New Roman" w:hAnsi="Times New Roman" w:cs="Times New Roman"/>
                <w:bCs/>
                <w:sz w:val="24"/>
                <w:szCs w:val="24"/>
              </w:rPr>
              <w:br/>
              <w:t xml:space="preserve">на основе уважения к людям труда, результатам </w:t>
            </w:r>
            <w:r w:rsidRPr="00481B28">
              <w:rPr>
                <w:rFonts w:ascii="Times New Roman" w:eastAsia="Times New Roman" w:hAnsi="Times New Roman" w:cs="Times New Roman"/>
                <w:bCs/>
                <w:sz w:val="24"/>
                <w:szCs w:val="24"/>
              </w:rPr>
              <w:br/>
              <w:t xml:space="preserve">их деятельности, проявляющий трудолюбие </w:t>
            </w:r>
            <w:r w:rsidRPr="00481B28">
              <w:rPr>
                <w:rFonts w:ascii="Times New Roman" w:eastAsia="Times New Roman" w:hAnsi="Times New Roman" w:cs="Times New Roman"/>
                <w:bCs/>
                <w:sz w:val="24"/>
                <w:szCs w:val="24"/>
              </w:rPr>
              <w:br/>
              <w:t>при выполнении поручений и в самостоятельной деятельности.</w:t>
            </w:r>
          </w:p>
        </w:tc>
      </w:tr>
      <w:tr w:rsidR="00B632D0" w:rsidRPr="00481B28" w:rsidTr="008325B6">
        <w:trPr>
          <w:trHeight w:val="143"/>
        </w:trPr>
        <w:tc>
          <w:tcPr>
            <w:tcW w:w="2413"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b/>
                <w:sz w:val="24"/>
                <w:szCs w:val="24"/>
              </w:rPr>
              <w:t>Этико-эстетическое</w:t>
            </w:r>
          </w:p>
        </w:tc>
        <w:tc>
          <w:tcPr>
            <w:tcW w:w="1989"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Культура и красота</w:t>
            </w:r>
          </w:p>
        </w:tc>
        <w:tc>
          <w:tcPr>
            <w:tcW w:w="5933"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bCs/>
                <w:sz w:val="24"/>
                <w:szCs w:val="24"/>
              </w:rPr>
              <w:t xml:space="preserve">Способный воспринимать и чувствовать прекрасное </w:t>
            </w:r>
            <w:r w:rsidRPr="00481B28">
              <w:rPr>
                <w:rFonts w:ascii="Times New Roman" w:eastAsia="Times New Roman" w:hAnsi="Times New Roman" w:cs="Times New Roman"/>
                <w:bCs/>
                <w:sz w:val="24"/>
                <w:szCs w:val="24"/>
              </w:rPr>
              <w:br/>
              <w:t xml:space="preserve">в быту, природе, поступках, искусстве, стремящийся </w:t>
            </w:r>
            <w:r w:rsidRPr="00481B28">
              <w:rPr>
                <w:rFonts w:ascii="Times New Roman" w:eastAsia="Times New Roman" w:hAnsi="Times New Roman" w:cs="Times New Roman"/>
                <w:bCs/>
                <w:sz w:val="24"/>
                <w:szCs w:val="24"/>
              </w:rPr>
              <w:br/>
              <w:t xml:space="preserve">к отображению прекрасного в продуктивных видах деятельности, обладающий зачатками </w:t>
            </w:r>
            <w:r w:rsidRPr="00481B28">
              <w:rPr>
                <w:rFonts w:ascii="Times New Roman" w:eastAsia="Times New Roman" w:hAnsi="Times New Roman" w:cs="Times New Roman"/>
                <w:bCs/>
                <w:sz w:val="24"/>
                <w:szCs w:val="24"/>
              </w:rPr>
              <w:br/>
              <w:t>художественно-эстетического вкуса.</w:t>
            </w:r>
          </w:p>
        </w:tc>
      </w:tr>
    </w:tbl>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26" w:name="_Toc123215924"/>
      <w:r w:rsidRPr="00481B28">
        <w:rPr>
          <w:rFonts w:ascii="Times New Roman" w:eastAsia="Times New Roman" w:hAnsi="Times New Roman" w:cs="Times New Roman"/>
          <w:b/>
          <w:bCs/>
          <w:color w:val="000000"/>
          <w:sz w:val="24"/>
          <w:szCs w:val="24"/>
        </w:rPr>
        <w:t>2.3.3. Содержательный раздел</w:t>
      </w:r>
      <w:bookmarkEnd w:id="26"/>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Содержание воспитательной работы по направлениям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632D0" w:rsidRPr="00481B28" w:rsidRDefault="00B632D0" w:rsidP="00481B28">
      <w:pPr>
        <w:tabs>
          <w:tab w:val="right" w:pos="426"/>
          <w:tab w:val="right" w:pos="993"/>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социально-коммуникативное развитие;</w:t>
      </w:r>
    </w:p>
    <w:p w:rsidR="00B632D0" w:rsidRPr="00481B28" w:rsidRDefault="00B632D0" w:rsidP="00481B28">
      <w:pPr>
        <w:tabs>
          <w:tab w:val="right" w:pos="426"/>
          <w:tab w:val="right" w:pos="993"/>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познавательное развитие;</w:t>
      </w:r>
    </w:p>
    <w:p w:rsidR="00B632D0" w:rsidRPr="00481B28" w:rsidRDefault="00B632D0" w:rsidP="00481B28">
      <w:pPr>
        <w:tabs>
          <w:tab w:val="right" w:pos="426"/>
          <w:tab w:val="right" w:pos="993"/>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речевое развитие;</w:t>
      </w:r>
    </w:p>
    <w:p w:rsidR="00B632D0" w:rsidRPr="00481B28" w:rsidRDefault="00B632D0" w:rsidP="00481B28">
      <w:pPr>
        <w:tabs>
          <w:tab w:val="right" w:pos="426"/>
          <w:tab w:val="right" w:pos="993"/>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художественно-эстетическое развитие;</w:t>
      </w:r>
    </w:p>
    <w:p w:rsidR="00B632D0" w:rsidRPr="00481B28" w:rsidRDefault="00B632D0" w:rsidP="00481B28">
      <w:pPr>
        <w:tabs>
          <w:tab w:val="right" w:pos="426"/>
          <w:tab w:val="right" w:pos="993"/>
        </w:tabs>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физическое развитие.</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Патриотическое направление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Ценности </w:t>
      </w:r>
      <w:r w:rsidRPr="00481B28">
        <w:rPr>
          <w:rFonts w:ascii="Times New Roman" w:eastAsia="Times New Roman" w:hAnsi="Times New Roman" w:cs="Times New Roman"/>
          <w:b/>
          <w:bCs/>
          <w:sz w:val="24"/>
          <w:szCs w:val="24"/>
        </w:rPr>
        <w:t xml:space="preserve">Родина </w:t>
      </w:r>
      <w:r w:rsidRPr="00481B28">
        <w:rPr>
          <w:rFonts w:ascii="Times New Roman" w:eastAsia="Times New Roman" w:hAnsi="Times New Roman" w:cs="Times New Roman"/>
          <w:sz w:val="24"/>
          <w:szCs w:val="24"/>
        </w:rPr>
        <w:t xml:space="preserve">и </w:t>
      </w:r>
      <w:r w:rsidRPr="00481B28">
        <w:rPr>
          <w:rFonts w:ascii="Times New Roman" w:eastAsia="Times New Roman" w:hAnsi="Times New Roman" w:cs="Times New Roman"/>
          <w:b/>
          <w:bCs/>
          <w:sz w:val="24"/>
          <w:szCs w:val="24"/>
        </w:rPr>
        <w:t>природа</w:t>
      </w:r>
      <w:r w:rsidRPr="00481B28">
        <w:rPr>
          <w:rFonts w:ascii="Times New Roman" w:eastAsia="Times New Roman" w:hAnsi="Times New Roman" w:cs="Times New Roman"/>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w:t>
      </w:r>
      <w:r w:rsidRPr="00481B28">
        <w:rPr>
          <w:rFonts w:ascii="Times New Roman" w:eastAsia="Times New Roman" w:hAnsi="Times New Roman" w:cs="Times New Roman"/>
          <w:sz w:val="24"/>
          <w:szCs w:val="24"/>
        </w:rPr>
        <w:br/>
        <w:t>и ее уклада, народных и семейных традиций.</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Задачи патриотического воспитания:</w:t>
      </w:r>
    </w:p>
    <w:p w:rsidR="00B632D0" w:rsidRPr="00481B28" w:rsidRDefault="00B632D0" w:rsidP="00481B28">
      <w:pPr>
        <w:widowControl w:val="0"/>
        <w:numPr>
          <w:ilvl w:val="0"/>
          <w:numId w:val="7"/>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любви к родному краю, родной природе, родному языку, культурному наследию своего народа;</w:t>
      </w:r>
    </w:p>
    <w:p w:rsidR="00B632D0" w:rsidRPr="00481B28" w:rsidRDefault="00B632D0" w:rsidP="00481B28">
      <w:pPr>
        <w:widowControl w:val="0"/>
        <w:numPr>
          <w:ilvl w:val="0"/>
          <w:numId w:val="7"/>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B632D0" w:rsidRPr="00481B28" w:rsidRDefault="00B632D0" w:rsidP="00481B28">
      <w:pPr>
        <w:widowControl w:val="0"/>
        <w:numPr>
          <w:ilvl w:val="0"/>
          <w:numId w:val="7"/>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632D0" w:rsidRPr="00481B28" w:rsidRDefault="00B632D0" w:rsidP="00481B28">
      <w:pPr>
        <w:widowControl w:val="0"/>
        <w:numPr>
          <w:ilvl w:val="0"/>
          <w:numId w:val="7"/>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 реализации указанных задач воспитатель ДОО должен сосредоточить свое внимание на нескольких </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основных направлениях воспитательной работы:</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ознакомлении детей с историей, героями, культурой, традициями России и своего народа;</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организации коллективных творческих проектов, направленных на приобщение детей </w:t>
      </w:r>
      <w:r w:rsidRPr="00481B28">
        <w:rPr>
          <w:rFonts w:ascii="Times New Roman" w:eastAsia="Times New Roman" w:hAnsi="Times New Roman" w:cs="Times New Roman"/>
          <w:sz w:val="24"/>
          <w:szCs w:val="24"/>
        </w:rPr>
        <w:br/>
        <w:t>к российским общенациональным традициям;</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Социальное направление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Ценности </w:t>
      </w:r>
      <w:r w:rsidRPr="00481B28">
        <w:rPr>
          <w:rFonts w:ascii="Times New Roman" w:eastAsia="Times New Roman" w:hAnsi="Times New Roman" w:cs="Times New Roman"/>
          <w:b/>
          <w:bCs/>
          <w:sz w:val="24"/>
          <w:szCs w:val="24"/>
        </w:rPr>
        <w:t xml:space="preserve">семья, дружба, человек </w:t>
      </w:r>
      <w:r w:rsidRPr="00481B28">
        <w:rPr>
          <w:rFonts w:ascii="Times New Roman" w:eastAsia="Times New Roman" w:hAnsi="Times New Roman" w:cs="Times New Roman"/>
          <w:bCs/>
          <w:sz w:val="24"/>
          <w:szCs w:val="24"/>
        </w:rPr>
        <w:t>и</w:t>
      </w:r>
      <w:r w:rsidRPr="00481B28">
        <w:rPr>
          <w:rFonts w:ascii="Times New Roman" w:eastAsia="Times New Roman" w:hAnsi="Times New Roman" w:cs="Times New Roman"/>
          <w:b/>
          <w:bCs/>
          <w:sz w:val="24"/>
          <w:szCs w:val="24"/>
        </w:rPr>
        <w:t xml:space="preserve"> сотрудничество</w:t>
      </w:r>
      <w:r w:rsidRPr="00481B28">
        <w:rPr>
          <w:rFonts w:ascii="Times New Roman" w:eastAsia="Times New Roman" w:hAnsi="Times New Roman" w:cs="Times New Roman"/>
          <w:sz w:val="24"/>
          <w:szCs w:val="24"/>
        </w:rPr>
        <w:t xml:space="preserve"> лежат в основе социального направления воспитания.</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 дошкольном детстве ребенок открывает Личность другого человека и его значение </w:t>
      </w:r>
      <w:r w:rsidRPr="00481B28">
        <w:rPr>
          <w:rFonts w:ascii="Times New Roman" w:eastAsia="Times New Roman" w:hAnsi="Times New Roman" w:cs="Times New Roman"/>
          <w:sz w:val="24"/>
          <w:szCs w:val="24"/>
        </w:rPr>
        <w:br/>
        <w:t xml:space="preserve">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w:t>
      </w:r>
      <w:r w:rsidRPr="00481B28">
        <w:rPr>
          <w:rFonts w:ascii="Times New Roman" w:eastAsia="Times New Roman" w:hAnsi="Times New Roman" w:cs="Times New Roman"/>
          <w:sz w:val="24"/>
          <w:szCs w:val="24"/>
        </w:rPr>
        <w:br/>
        <w:t>к моменту подготовки к школе положительной установки к обучению в школе как важному шагу взросления.</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Основная цель социального направления воспитания дошкольника заключается </w:t>
      </w:r>
      <w:r w:rsidRPr="00481B28">
        <w:rPr>
          <w:rFonts w:ascii="Times New Roman" w:eastAsia="Times New Roman" w:hAnsi="Times New Roman" w:cs="Times New Roman"/>
          <w:sz w:val="24"/>
          <w:szCs w:val="24"/>
        </w:rPr>
        <w:br/>
        <w:t>в формировании ценностного отношения детей к семье, другому человеку, развитии дружелюбия, создания условий для реализации в обществе.</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Выделяются основные задачи социального направления воспитания.</w:t>
      </w:r>
    </w:p>
    <w:p w:rsidR="00B632D0" w:rsidRPr="00481B28" w:rsidRDefault="00B632D0" w:rsidP="00481B28">
      <w:pPr>
        <w:widowControl w:val="0"/>
        <w:numPr>
          <w:ilvl w:val="0"/>
          <w:numId w:val="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у ребенка представлений о добре и зле, позитивного образа семьи </w:t>
      </w:r>
      <w:r w:rsidRPr="00481B28">
        <w:rPr>
          <w:rFonts w:ascii="Times New Roman" w:eastAsia="Times New Roman" w:hAnsi="Times New Roman" w:cs="Times New Roman"/>
          <w:sz w:val="24"/>
          <w:szCs w:val="24"/>
        </w:rPr>
        <w:br/>
        <w:t xml:space="preserve">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w:t>
      </w:r>
      <w:r w:rsidRPr="00481B28">
        <w:rPr>
          <w:rFonts w:ascii="Times New Roman" w:eastAsia="Times New Roman" w:hAnsi="Times New Roman" w:cs="Times New Roman"/>
          <w:sz w:val="24"/>
          <w:szCs w:val="24"/>
        </w:rPr>
        <w:br/>
        <w:t>в группе в различных ситуациях.</w:t>
      </w:r>
    </w:p>
    <w:p w:rsidR="00B632D0" w:rsidRPr="00481B28" w:rsidRDefault="00B632D0" w:rsidP="00481B28">
      <w:pPr>
        <w:widowControl w:val="0"/>
        <w:numPr>
          <w:ilvl w:val="0"/>
          <w:numId w:val="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632D0" w:rsidRPr="00481B28" w:rsidRDefault="00B632D0" w:rsidP="00481B28">
      <w:pPr>
        <w:widowControl w:val="0"/>
        <w:numPr>
          <w:ilvl w:val="0"/>
          <w:numId w:val="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При реализации данных задач воспитатель ДОО должен сосредоточить свое внимание </w:t>
      </w:r>
      <w:r w:rsidRPr="00481B28">
        <w:rPr>
          <w:rFonts w:ascii="Times New Roman" w:eastAsia="Times New Roman" w:hAnsi="Times New Roman" w:cs="Times New Roman"/>
          <w:sz w:val="24"/>
          <w:szCs w:val="24"/>
        </w:rPr>
        <w:br/>
        <w:t>на нескольких основных направлениях воспитательной работы:</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организовывать сюжетно-ролевые игры (в семью, в команду и т. п.), игры с правилами, традиционные народные игры и пр.;</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у детей навыки поведения в обществе;</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учить детей сотрудничать, организуя групповые формы в продуктивных видах деятельности;</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детей анализировать поступки и чувства – свои и других людей;</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организовывать коллективные проекты заботы и помощи;</w:t>
      </w:r>
    </w:p>
    <w:p w:rsidR="00B632D0"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создавать доброжелательный психологический климат в группе.</w:t>
      </w:r>
    </w:p>
    <w:p w:rsidR="00D73496" w:rsidRPr="00481B28" w:rsidRDefault="00D73496"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Познавательное направление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Ценность – </w:t>
      </w:r>
      <w:r w:rsidRPr="00481B28">
        <w:rPr>
          <w:rFonts w:ascii="Times New Roman" w:eastAsia="Times New Roman" w:hAnsi="Times New Roman" w:cs="Times New Roman"/>
          <w:b/>
          <w:bCs/>
          <w:sz w:val="24"/>
          <w:szCs w:val="24"/>
        </w:rPr>
        <w:t>знания</w:t>
      </w:r>
      <w:r w:rsidRPr="00481B28">
        <w:rPr>
          <w:rFonts w:ascii="Times New Roman" w:eastAsia="Times New Roman" w:hAnsi="Times New Roman" w:cs="Times New Roman"/>
          <w:sz w:val="24"/>
          <w:szCs w:val="24"/>
        </w:rPr>
        <w:t>. Цель познавательного направления воспитания – формирование ценности познания.</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Значимым для воспитания ребенка является формирование целостной картины мира, </w:t>
      </w:r>
      <w:r w:rsidRPr="00481B28">
        <w:rPr>
          <w:rFonts w:ascii="Times New Roman" w:eastAsia="Times New Roman" w:hAnsi="Times New Roman" w:cs="Times New Roman"/>
          <w:sz w:val="24"/>
          <w:szCs w:val="24"/>
        </w:rPr>
        <w:br/>
        <w:t>в которой интегрировано ценностное, эмоционально окрашенное отношение к миру, людям, природе, деятельности человека.</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Задачи познавательного направления воспитания:</w:t>
      </w:r>
    </w:p>
    <w:p w:rsidR="00B632D0" w:rsidRPr="00481B28" w:rsidRDefault="00B632D0" w:rsidP="00481B28">
      <w:pPr>
        <w:widowControl w:val="0"/>
        <w:numPr>
          <w:ilvl w:val="0"/>
          <w:numId w:val="9"/>
        </w:numPr>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любознательности, формирование опыта познавательной инициативы;</w:t>
      </w:r>
    </w:p>
    <w:p w:rsidR="00B632D0" w:rsidRPr="00481B28" w:rsidRDefault="00B632D0" w:rsidP="00481B28">
      <w:pPr>
        <w:widowControl w:val="0"/>
        <w:numPr>
          <w:ilvl w:val="0"/>
          <w:numId w:val="9"/>
        </w:numPr>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ценностного отношения к взрослому как источнику знаний;</w:t>
      </w:r>
    </w:p>
    <w:p w:rsidR="00B632D0" w:rsidRPr="00481B28" w:rsidRDefault="00B632D0" w:rsidP="00481B28">
      <w:pPr>
        <w:widowControl w:val="0"/>
        <w:numPr>
          <w:ilvl w:val="0"/>
          <w:numId w:val="9"/>
        </w:numPr>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приобщение ребенка к культурным способам познания (книги, интернет-источники, дискуссии и др.).</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Направления деятельности воспитателя:</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организация конструкторской и продуктивной творческой деятельности, проектной </w:t>
      </w:r>
      <w:r w:rsidRPr="00481B28">
        <w:rPr>
          <w:rFonts w:ascii="Times New Roman" w:eastAsia="Times New Roman" w:hAnsi="Times New Roman" w:cs="Times New Roman"/>
          <w:sz w:val="24"/>
          <w:szCs w:val="24"/>
        </w:rPr>
        <w:br/>
        <w:t>и исследовательской деятельности детей совместно со взрослыми;</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Физическое и оздоровительное направление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Ценность – </w:t>
      </w:r>
      <w:r w:rsidRPr="00481B28">
        <w:rPr>
          <w:rFonts w:ascii="Times New Roman" w:eastAsia="Times New Roman" w:hAnsi="Times New Roman" w:cs="Times New Roman"/>
          <w:b/>
          <w:bCs/>
          <w:sz w:val="24"/>
          <w:szCs w:val="24"/>
        </w:rPr>
        <w:t>здоровье. </w:t>
      </w:r>
      <w:r w:rsidRPr="00481B28">
        <w:rPr>
          <w:rFonts w:ascii="Times New Roman" w:eastAsia="Times New Roman" w:hAnsi="Times New Roman" w:cs="Times New Roman"/>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w:t>
      </w:r>
      <w:r w:rsidRPr="00481B28">
        <w:rPr>
          <w:rFonts w:ascii="Times New Roman" w:eastAsia="Times New Roman" w:hAnsi="Times New Roman" w:cs="Times New Roman"/>
          <w:sz w:val="24"/>
          <w:szCs w:val="24"/>
        </w:rPr>
        <w:b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Задачи по формированию здорового образа жизни:</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закаливание, повышение сопротивляемости к воздействию условий внешней среды; </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организация сна, здорового питания, выстраивание правильного режима дня;</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воспитание экологической культуры, обучение безопасности жизнедеятельности.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Направления деятельности воспитателя:</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создание детско-взрослых проектов по здоровому образу жизни;</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введение оздоровительных традиций в ДОО.</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Формирование у дошкольников </w:t>
      </w:r>
      <w:r w:rsidRPr="00481B28">
        <w:rPr>
          <w:rFonts w:ascii="Times New Roman" w:eastAsia="Times New Roman" w:hAnsi="Times New Roman" w:cs="Times New Roman"/>
          <w:b/>
          <w:bCs/>
          <w:i/>
          <w:sz w:val="24"/>
          <w:szCs w:val="24"/>
        </w:rPr>
        <w:t>культурно-гигиенических навыков</w:t>
      </w:r>
      <w:r w:rsidRPr="00481B28">
        <w:rPr>
          <w:rFonts w:ascii="Times New Roman" w:eastAsia="Times New Roman" w:hAnsi="Times New Roman" w:cs="Times New Roman"/>
          <w:sz w:val="24"/>
          <w:szCs w:val="24"/>
        </w:rPr>
        <w:t xml:space="preserve">является важной частью воспитания </w:t>
      </w:r>
      <w:r w:rsidRPr="00481B28">
        <w:rPr>
          <w:rFonts w:ascii="Times New Roman" w:eastAsia="Times New Roman" w:hAnsi="Times New Roman" w:cs="Times New Roman"/>
          <w:b/>
          <w:i/>
          <w:sz w:val="24"/>
          <w:szCs w:val="24"/>
        </w:rPr>
        <w:t>культуры</w:t>
      </w:r>
      <w:r w:rsidRPr="00481B28">
        <w:rPr>
          <w:rFonts w:ascii="Times New Roman" w:eastAsia="Times New Roman" w:hAnsi="Times New Roman" w:cs="Times New Roman"/>
          <w:b/>
          <w:bCs/>
          <w:i/>
          <w:sz w:val="24"/>
          <w:szCs w:val="24"/>
        </w:rPr>
        <w:t>здоровья</w:t>
      </w:r>
      <w:r w:rsidRPr="00481B28">
        <w:rPr>
          <w:rFonts w:ascii="Times New Roman" w:eastAsia="Times New Roman" w:hAnsi="Times New Roman" w:cs="Times New Roman"/>
          <w:sz w:val="24"/>
          <w:szCs w:val="24"/>
        </w:rPr>
        <w:t xml:space="preserve">. Воспитатель должен формировать у дошкольников понимание того, что чистота лица и тела, опрятность одежды отвечают не только гигиене </w:t>
      </w:r>
      <w:r w:rsidRPr="00481B28">
        <w:rPr>
          <w:rFonts w:ascii="Times New Roman" w:eastAsia="Times New Roman" w:hAnsi="Times New Roman" w:cs="Times New Roman"/>
          <w:sz w:val="24"/>
          <w:szCs w:val="24"/>
        </w:rPr>
        <w:br/>
        <w:t>и здоровью человека, но и социальным ожиданиям окружающих людей.</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у ребенка навыки поведения во время приема пищи;</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формировать у ребенка представления о ценности здоровья, красоте </w:t>
      </w:r>
      <w:r w:rsidRPr="00481B28">
        <w:rPr>
          <w:rFonts w:ascii="Times New Roman" w:eastAsia="Times New Roman" w:hAnsi="Times New Roman" w:cs="Times New Roman"/>
          <w:sz w:val="24"/>
          <w:szCs w:val="24"/>
        </w:rPr>
        <w:br/>
        <w:t>и чистоте тела;</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формировать у ребенка привычку следить за своим внешним видом;</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включать информацию о гигиене в повседневную жизнь ребенка, в игру.</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Трудовое направление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D73496">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Ценность – </w:t>
      </w:r>
      <w:r w:rsidRPr="00481B28">
        <w:rPr>
          <w:rFonts w:ascii="Times New Roman" w:eastAsia="Times New Roman" w:hAnsi="Times New Roman" w:cs="Times New Roman"/>
          <w:b/>
          <w:bCs/>
          <w:sz w:val="24"/>
          <w:szCs w:val="24"/>
        </w:rPr>
        <w:t xml:space="preserve">труд. </w:t>
      </w:r>
      <w:r w:rsidRPr="00481B28">
        <w:rPr>
          <w:rFonts w:ascii="Times New Roman" w:eastAsia="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481B28">
        <w:rPr>
          <w:rFonts w:ascii="Times New Roman" w:eastAsia="Times New Roman" w:hAnsi="Times New Roman" w:cs="Times New Roman"/>
          <w:sz w:val="24"/>
          <w:szCs w:val="24"/>
        </w:rPr>
        <w:br/>
        <w:t xml:space="preserve">в детском саду и в семье, должны стать повседневными. Только при этом условии труд оказывает на </w:t>
      </w:r>
    </w:p>
    <w:p w:rsidR="00B632D0" w:rsidRPr="00481B28" w:rsidRDefault="00B632D0" w:rsidP="00D73496">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детей определенное воспитательное воздействие и подготавливает </w:t>
      </w:r>
      <w:r w:rsidRPr="00481B28">
        <w:rPr>
          <w:rFonts w:ascii="Times New Roman" w:eastAsia="Times New Roman" w:hAnsi="Times New Roman" w:cs="Times New Roman"/>
          <w:sz w:val="24"/>
          <w:szCs w:val="24"/>
        </w:rPr>
        <w:br/>
        <w:t>их к осознанию его нравственной стороны.</w:t>
      </w:r>
    </w:p>
    <w:p w:rsidR="00B632D0" w:rsidRPr="00481B28" w:rsidRDefault="00B632D0" w:rsidP="00D73496">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B632D0" w:rsidRPr="00481B28" w:rsidRDefault="00B632D0" w:rsidP="00481B28">
      <w:pPr>
        <w:widowControl w:val="0"/>
        <w:numPr>
          <w:ilvl w:val="0"/>
          <w:numId w:val="10"/>
        </w:numPr>
        <w:tabs>
          <w:tab w:val="left" w:pos="1134"/>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632D0" w:rsidRPr="00481B28" w:rsidRDefault="00B632D0" w:rsidP="00481B28">
      <w:pPr>
        <w:widowControl w:val="0"/>
        <w:numPr>
          <w:ilvl w:val="0"/>
          <w:numId w:val="10"/>
        </w:numPr>
        <w:tabs>
          <w:tab w:val="left" w:pos="1134"/>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632D0" w:rsidRPr="00481B28" w:rsidRDefault="00B632D0" w:rsidP="00481B28">
      <w:pPr>
        <w:widowControl w:val="0"/>
        <w:numPr>
          <w:ilvl w:val="0"/>
          <w:numId w:val="10"/>
        </w:numPr>
        <w:tabs>
          <w:tab w:val="left" w:pos="1134"/>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B632D0" w:rsidRPr="00481B28" w:rsidRDefault="00B632D0" w:rsidP="00481B28">
      <w:pPr>
        <w:widowControl w:val="0"/>
        <w:tabs>
          <w:tab w:val="left" w:pos="0"/>
          <w:tab w:val="left" w:pos="142"/>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B632D0" w:rsidRPr="00481B28" w:rsidRDefault="00B632D0" w:rsidP="00481B28">
      <w:pPr>
        <w:widowControl w:val="0"/>
        <w:tabs>
          <w:tab w:val="left" w:pos="0"/>
          <w:tab w:val="left" w:pos="142"/>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481B28">
        <w:rPr>
          <w:rFonts w:ascii="Times New Roman" w:eastAsia="Times New Roman" w:hAnsi="Times New Roman" w:cs="Times New Roman"/>
          <w:sz w:val="24"/>
          <w:szCs w:val="24"/>
        </w:rPr>
        <w:br/>
        <w:t>с трудолюбием;</w:t>
      </w:r>
    </w:p>
    <w:p w:rsidR="00B632D0" w:rsidRPr="00481B28" w:rsidRDefault="00B632D0" w:rsidP="00481B28">
      <w:pPr>
        <w:widowControl w:val="0"/>
        <w:tabs>
          <w:tab w:val="left" w:pos="0"/>
          <w:tab w:val="left" w:pos="142"/>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B632D0" w:rsidRPr="00481B28" w:rsidRDefault="00B632D0" w:rsidP="00481B28">
      <w:pPr>
        <w:widowControl w:val="0"/>
        <w:tabs>
          <w:tab w:val="left" w:pos="0"/>
          <w:tab w:val="left" w:pos="142"/>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B632D0" w:rsidRPr="00481B28" w:rsidRDefault="00B632D0" w:rsidP="00481B28">
      <w:pPr>
        <w:widowControl w:val="0"/>
        <w:tabs>
          <w:tab w:val="left" w:pos="0"/>
          <w:tab w:val="left" w:pos="142"/>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Этико-эстетическое направление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Ценности – </w:t>
      </w:r>
      <w:r w:rsidRPr="00481B28">
        <w:rPr>
          <w:rFonts w:ascii="Times New Roman" w:eastAsia="Times New Roman" w:hAnsi="Times New Roman" w:cs="Times New Roman"/>
          <w:b/>
          <w:bCs/>
          <w:i/>
          <w:sz w:val="24"/>
          <w:szCs w:val="24"/>
        </w:rPr>
        <w:t>культура икрасота</w:t>
      </w:r>
      <w:r w:rsidRPr="00481B28">
        <w:rPr>
          <w:rFonts w:ascii="Times New Roman" w:eastAsia="Times New Roman" w:hAnsi="Times New Roman" w:cs="Times New Roman"/>
          <w:i/>
          <w:sz w:val="24"/>
          <w:szCs w:val="24"/>
        </w:rPr>
        <w:t xml:space="preserve">. </w:t>
      </w:r>
      <w:r w:rsidRPr="00481B28">
        <w:rPr>
          <w:rFonts w:ascii="Times New Roman" w:eastAsia="Times New Roman" w:hAnsi="Times New Roman" w:cs="Times New Roman"/>
          <w:b/>
          <w:bCs/>
          <w:i/>
          <w:sz w:val="24"/>
          <w:szCs w:val="24"/>
        </w:rPr>
        <w:t>Культура поведения</w:t>
      </w:r>
      <w:r w:rsidRPr="00481B28">
        <w:rPr>
          <w:rFonts w:ascii="Times New Roman" w:eastAsia="Times New Roman" w:hAnsi="Times New Roman" w:cs="Times New Roman"/>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sidRPr="00481B28">
        <w:rPr>
          <w:rFonts w:ascii="Times New Roman" w:eastAsia="Times New Roman" w:hAnsi="Times New Roman" w:cs="Times New Roman"/>
          <w:sz w:val="24"/>
          <w:szCs w:val="24"/>
        </w:rPr>
        <w:br/>
        <w:t>с накоплением нравственных представлений.</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Можно выделить основные задачи этико-эстетического воспитания:</w:t>
      </w:r>
    </w:p>
    <w:p w:rsidR="00B632D0" w:rsidRPr="00481B28" w:rsidRDefault="00B632D0" w:rsidP="00481B28">
      <w:pPr>
        <w:widowControl w:val="0"/>
        <w:numPr>
          <w:ilvl w:val="0"/>
          <w:numId w:val="11"/>
        </w:numPr>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культуры общения, поведения, этических представлений;</w:t>
      </w:r>
    </w:p>
    <w:p w:rsidR="00B632D0" w:rsidRPr="00481B28" w:rsidRDefault="00B632D0" w:rsidP="00481B28">
      <w:pPr>
        <w:widowControl w:val="0"/>
        <w:numPr>
          <w:ilvl w:val="0"/>
          <w:numId w:val="11"/>
        </w:numPr>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воспитание представлений о значении опрятности и красоты внешней, ее влиянии </w:t>
      </w:r>
      <w:r w:rsidRPr="00481B28">
        <w:rPr>
          <w:rFonts w:ascii="Times New Roman" w:eastAsia="Times New Roman" w:hAnsi="Times New Roman" w:cs="Times New Roman"/>
          <w:sz w:val="24"/>
          <w:szCs w:val="24"/>
        </w:rPr>
        <w:br/>
        <w:t>на внутренний мир человека;</w:t>
      </w:r>
    </w:p>
    <w:p w:rsidR="00B632D0" w:rsidRPr="00481B28" w:rsidRDefault="00B632D0" w:rsidP="00481B28">
      <w:pPr>
        <w:widowControl w:val="0"/>
        <w:numPr>
          <w:ilvl w:val="0"/>
          <w:numId w:val="11"/>
        </w:numPr>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B632D0" w:rsidRPr="00481B28" w:rsidRDefault="00B632D0" w:rsidP="00481B28">
      <w:pPr>
        <w:widowControl w:val="0"/>
        <w:numPr>
          <w:ilvl w:val="0"/>
          <w:numId w:val="11"/>
        </w:numPr>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воспитание любви к прекрасному, уважения к традициям и культуре родной страны </w:t>
      </w:r>
      <w:r w:rsidRPr="00481B28">
        <w:rPr>
          <w:rFonts w:ascii="Times New Roman" w:eastAsia="Times New Roman" w:hAnsi="Times New Roman" w:cs="Times New Roman"/>
          <w:sz w:val="24"/>
          <w:szCs w:val="24"/>
        </w:rPr>
        <w:br/>
        <w:t>и других народов;</w:t>
      </w:r>
    </w:p>
    <w:p w:rsidR="00B632D0" w:rsidRPr="00481B28" w:rsidRDefault="00B632D0" w:rsidP="00481B28">
      <w:pPr>
        <w:widowControl w:val="0"/>
        <w:numPr>
          <w:ilvl w:val="0"/>
          <w:numId w:val="11"/>
        </w:numPr>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творческого отношения к миру, природе, быту и к окружающей ребенка действительности;</w:t>
      </w:r>
    </w:p>
    <w:p w:rsidR="00B632D0" w:rsidRPr="00481B28" w:rsidRDefault="00B632D0" w:rsidP="00481B28">
      <w:pPr>
        <w:widowControl w:val="0"/>
        <w:numPr>
          <w:ilvl w:val="0"/>
          <w:numId w:val="11"/>
        </w:numPr>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у детей эстетического вкуса, стремления окружать себя прекрасным, создавать его.</w:t>
      </w:r>
    </w:p>
    <w:p w:rsidR="00B632D0" w:rsidRPr="00481B28" w:rsidRDefault="00B632D0" w:rsidP="00481B28">
      <w:pPr>
        <w:widowControl w:val="0"/>
        <w:tabs>
          <w:tab w:val="left" w:pos="993"/>
        </w:tab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учить детей уважительно относиться к окружающим людям, считаться с их делами, интересами, удобствами;</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воспитывать культуру речи: называть взрослых на «вы» и по имени и отчеству; </w:t>
      </w:r>
      <w:r w:rsidRPr="00481B28">
        <w:rPr>
          <w:rFonts w:ascii="Times New Roman" w:eastAsia="Times New Roman" w:hAnsi="Times New Roman" w:cs="Times New Roman"/>
          <w:sz w:val="24"/>
          <w:szCs w:val="24"/>
        </w:rPr>
        <w:br/>
        <w:t>не перебивать говорящих и выслушивать других; говорить четко, разборчиво, владеть голосом;</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воспитывать культуру деятельности, что подразумевает умение обращаться </w:t>
      </w:r>
      <w:r w:rsidRPr="00481B28">
        <w:rPr>
          <w:rFonts w:ascii="Times New Roman" w:eastAsia="Times New Roman" w:hAnsi="Times New Roman" w:cs="Times New Roman"/>
          <w:sz w:val="24"/>
          <w:szCs w:val="24"/>
        </w:rPr>
        <w:br/>
        <w:t xml:space="preserve">с игрушками, книгами, личными вещами, имуществом ДОО; умение подготовиться </w:t>
      </w:r>
      <w:r w:rsidRPr="00481B28">
        <w:rPr>
          <w:rFonts w:ascii="Times New Roman" w:eastAsia="Times New Roman" w:hAnsi="Times New Roman" w:cs="Times New Roman"/>
          <w:sz w:val="24"/>
          <w:szCs w:val="24"/>
        </w:rPr>
        <w:br/>
        <w:t xml:space="preserve">к предстоящей деятельности, четко и последовательно выполнять и заканчивать ее, </w:t>
      </w:r>
      <w:r w:rsidRPr="00481B28">
        <w:rPr>
          <w:rFonts w:ascii="Times New Roman" w:eastAsia="Times New Roman" w:hAnsi="Times New Roman" w:cs="Times New Roman"/>
          <w:sz w:val="24"/>
          <w:szCs w:val="24"/>
        </w:rPr>
        <w:br/>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после завершения привести в порядок рабочее место, аккуратно убрать все за собой; привести в порядок свою одежду.</w:t>
      </w:r>
    </w:p>
    <w:p w:rsidR="00B632D0" w:rsidRPr="00481B28" w:rsidRDefault="00B632D0" w:rsidP="00D73496">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shd w:val="clear" w:color="auto" w:fill="FFFFFF"/>
        </w:rPr>
        <w:t xml:space="preserve">Цель </w:t>
      </w:r>
      <w:r w:rsidRPr="00481B28">
        <w:rPr>
          <w:rFonts w:ascii="Times New Roman" w:eastAsia="Times New Roman" w:hAnsi="Times New Roman" w:cs="Times New Roman"/>
          <w:b/>
          <w:bCs/>
          <w:i/>
          <w:sz w:val="24"/>
          <w:szCs w:val="24"/>
          <w:shd w:val="clear" w:color="auto" w:fill="FFFFFF"/>
        </w:rPr>
        <w:t>эстетического</w:t>
      </w:r>
      <w:r w:rsidRPr="00481B28">
        <w:rPr>
          <w:rFonts w:ascii="Times New Roman" w:eastAsia="Times New Roman" w:hAnsi="Times New Roman" w:cs="Times New Roman"/>
          <w:sz w:val="24"/>
          <w:szCs w:val="24"/>
          <w:shd w:val="clear" w:color="auto" w:fill="FFFFFF"/>
        </w:rPr>
        <w:t xml:space="preserve"> воспитания – становление у ребенка ценностного отношения </w:t>
      </w:r>
      <w:r w:rsidRPr="00481B28">
        <w:rPr>
          <w:rFonts w:ascii="Times New Roman" w:eastAsia="Times New Roman" w:hAnsi="Times New Roman" w:cs="Times New Roman"/>
          <w:sz w:val="24"/>
          <w:szCs w:val="24"/>
          <w:shd w:val="clear" w:color="auto" w:fill="FFFFFF"/>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B632D0" w:rsidRPr="00481B28" w:rsidRDefault="00B632D0" w:rsidP="00D73496">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highlight w:val="white"/>
        </w:rPr>
        <w:t>Направления деятельности воспитателя по эстетическому воспитанию предполагают следующее:</w:t>
      </w:r>
    </w:p>
    <w:p w:rsidR="00B632D0" w:rsidRPr="00481B28" w:rsidRDefault="00B632D0" w:rsidP="00D73496">
      <w:pPr>
        <w:widowControl w:val="0"/>
        <w:tabs>
          <w:tab w:val="left" w:pos="709"/>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shd w:val="clear" w:color="auto" w:fill="FFFFFF"/>
        </w:rPr>
        <w:t xml:space="preserve">выстраивание взаимосвязи художественно-творческой деятельности самих детей </w:t>
      </w:r>
      <w:r w:rsidRPr="00481B28">
        <w:rPr>
          <w:rFonts w:ascii="Times New Roman" w:eastAsia="Times New Roman" w:hAnsi="Times New Roman" w:cs="Times New Roman"/>
          <w:sz w:val="24"/>
          <w:szCs w:val="24"/>
          <w:shd w:val="clear" w:color="auto" w:fill="FFFFFF"/>
        </w:rPr>
        <w:br/>
        <w:t xml:space="preserve">с воспитательной работой через развитие восприятия, образных представлений, воображения </w:t>
      </w:r>
      <w:r w:rsidRPr="00481B28">
        <w:rPr>
          <w:rFonts w:ascii="Times New Roman" w:eastAsia="Times New Roman" w:hAnsi="Times New Roman" w:cs="Times New Roman"/>
          <w:sz w:val="24"/>
          <w:szCs w:val="24"/>
          <w:shd w:val="clear" w:color="auto" w:fill="FFFFFF"/>
        </w:rPr>
        <w:br/>
        <w:t>и творчества;</w:t>
      </w:r>
    </w:p>
    <w:p w:rsidR="00B632D0" w:rsidRPr="00481B28" w:rsidRDefault="00B632D0" w:rsidP="00D73496">
      <w:pPr>
        <w:widowControl w:val="0"/>
        <w:tabs>
          <w:tab w:val="left" w:pos="709"/>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shd w:val="clear" w:color="auto" w:fill="FFFFFF"/>
        </w:rPr>
        <w:t xml:space="preserve">уважительное отношение к результатам творчества детей, широкое включение </w:t>
      </w:r>
      <w:r w:rsidRPr="00481B28">
        <w:rPr>
          <w:rFonts w:ascii="Times New Roman" w:eastAsia="Times New Roman" w:hAnsi="Times New Roman" w:cs="Times New Roman"/>
          <w:sz w:val="24"/>
          <w:szCs w:val="24"/>
          <w:shd w:val="clear" w:color="auto" w:fill="FFFFFF"/>
        </w:rPr>
        <w:br/>
        <w:t>их произведений в жизнь ДОО;</w:t>
      </w:r>
    </w:p>
    <w:p w:rsidR="00B632D0" w:rsidRPr="00481B28" w:rsidRDefault="00B632D0" w:rsidP="00D73496">
      <w:pPr>
        <w:widowControl w:val="0"/>
        <w:tabs>
          <w:tab w:val="left" w:pos="709"/>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pacing w:val="-4"/>
          <w:sz w:val="24"/>
          <w:szCs w:val="24"/>
          <w:highlight w:val="white"/>
        </w:rPr>
        <w:t>организацию выставок, концертов, создание эстетической развивающей среды и др.;</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highlight w:val="white"/>
        </w:rPr>
        <w:t xml:space="preserve">формирование чувства прекрасного </w:t>
      </w:r>
      <w:r w:rsidRPr="00481B28">
        <w:rPr>
          <w:rFonts w:ascii="Times New Roman" w:eastAsia="Times New Roman" w:hAnsi="Times New Roman" w:cs="Times New Roman"/>
          <w:sz w:val="24"/>
          <w:szCs w:val="24"/>
        </w:rPr>
        <w:t xml:space="preserve">на основе восприятия художественного слова </w:t>
      </w:r>
      <w:r w:rsidRPr="00481B28">
        <w:rPr>
          <w:rFonts w:ascii="Times New Roman" w:eastAsia="Times New Roman" w:hAnsi="Times New Roman" w:cs="Times New Roman"/>
          <w:sz w:val="24"/>
          <w:szCs w:val="24"/>
        </w:rPr>
        <w:br/>
        <w:t>на русском и родном языке;</w:t>
      </w:r>
    </w:p>
    <w:p w:rsidR="00B632D0" w:rsidRPr="00481B28" w:rsidRDefault="00B632D0" w:rsidP="00D73496">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highlight w:val="white"/>
        </w:rPr>
        <w:t>реализация вариативности содержания, форм и методов работы с детьми по разным направлениям эстетического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Особенности реализации воспитательного процесса</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перечне особенностей организации воспитательного процесса в ДОО целесообразно отобразить:</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pacing w:val="-2"/>
          <w:sz w:val="24"/>
          <w:szCs w:val="24"/>
        </w:rPr>
        <w:t>региональные и муниципальные особенности социокультурного окружения ОО;</w:t>
      </w:r>
    </w:p>
    <w:p w:rsidR="00B632D0" w:rsidRPr="00481B28" w:rsidRDefault="00B632D0" w:rsidP="00481B28">
      <w:pPr>
        <w:widowControl w:val="0"/>
        <w:tabs>
          <w:tab w:val="left" w:pos="993"/>
        </w:tabs>
        <w:suppressAutoHyphens/>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rsidR="00B632D0" w:rsidRPr="00481B28" w:rsidRDefault="00B632D0" w:rsidP="00481B28">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B632D0" w:rsidRPr="00481B28" w:rsidRDefault="00B632D0" w:rsidP="00481B28">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ключевые элементы уклада ОО;</w:t>
      </w:r>
    </w:p>
    <w:p w:rsidR="00B632D0" w:rsidRPr="00481B28" w:rsidRDefault="00B632D0" w:rsidP="00481B28">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наличие инновационных, опережающих, перспективных технологий </w:t>
      </w:r>
      <w:r w:rsidRPr="00481B28">
        <w:rPr>
          <w:rFonts w:ascii="Times New Roman" w:eastAsia="Times New Roman" w:hAnsi="Times New Roman" w:cs="Times New Roman"/>
          <w:sz w:val="24"/>
          <w:szCs w:val="24"/>
        </w:rPr>
        <w:br/>
        <w:t>воспитательно значимой деятельности, потенциальных «точек роста»;</w:t>
      </w:r>
    </w:p>
    <w:p w:rsidR="00B632D0" w:rsidRPr="00481B28" w:rsidRDefault="00B632D0" w:rsidP="00481B28">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B632D0" w:rsidRPr="00481B28" w:rsidRDefault="00B632D0" w:rsidP="00481B28">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особенности воспитательно значимого взаимодействия с социальными </w:t>
      </w:r>
      <w:r w:rsidRPr="00481B28">
        <w:rPr>
          <w:rFonts w:ascii="Times New Roman" w:eastAsia="Times New Roman" w:hAnsi="Times New Roman" w:cs="Times New Roman"/>
          <w:sz w:val="24"/>
          <w:szCs w:val="24"/>
        </w:rPr>
        <w:br/>
        <w:t>партнерами ОО;</w:t>
      </w:r>
    </w:p>
    <w:p w:rsidR="00B632D0" w:rsidRPr="00481B28" w:rsidRDefault="00B632D0" w:rsidP="00481B28">
      <w:pPr>
        <w:widowControl w:val="0"/>
        <w:tabs>
          <w:tab w:val="left" w:pos="993"/>
        </w:tabs>
        <w:suppressAutoHyphens/>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особенности ОО, связанные с работой с детьми с ограниченными возможностями здоровья, в том числе с инвалидностью.</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Особенности взаимодействия педагогического коллектива с семьями воспитанников в процессе реализации Программы воспитания</w:t>
      </w: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sz w:val="24"/>
          <w:szCs w:val="24"/>
        </w:rPr>
      </w:pPr>
    </w:p>
    <w:p w:rsidR="00B632D0" w:rsidRPr="00481B28" w:rsidRDefault="00B632D0" w:rsidP="00481B28">
      <w:pPr>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B632D0" w:rsidRPr="00481B28" w:rsidRDefault="00B632D0" w:rsidP="00481B28">
      <w:pPr>
        <w:suppressAutoHyphens/>
        <w:spacing w:after="0" w:line="240" w:lineRule="auto"/>
        <w:contextualSpacing/>
        <w:jc w:val="both"/>
        <w:rPr>
          <w:rFonts w:ascii="Times New Roman" w:eastAsia="Times New Roman" w:hAnsi="Times New Roman" w:cs="Times New Roman"/>
          <w:sz w:val="24"/>
          <w:szCs w:val="24"/>
          <w:lang w:eastAsia="zh-CN"/>
        </w:rPr>
      </w:pPr>
      <w:r w:rsidRPr="00481B28">
        <w:rPr>
          <w:rFonts w:ascii="Times New Roman" w:eastAsia="Times New Roman" w:hAnsi="Times New Roman" w:cs="Times New Roman"/>
          <w:sz w:val="24"/>
          <w:szCs w:val="24"/>
          <w:lang w:eastAsia="zh-CN"/>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Разработчикам </w:t>
      </w:r>
      <w:r w:rsidRPr="00481B28">
        <w:rPr>
          <w:rFonts w:ascii="Times New Roman" w:eastAsia="Times New Roman" w:hAnsi="Times New Roman" w:cs="Times New Roman"/>
          <w:bCs/>
          <w:sz w:val="24"/>
          <w:szCs w:val="24"/>
        </w:rPr>
        <w:t>рабочей</w:t>
      </w:r>
      <w:r w:rsidRPr="00481B28">
        <w:rPr>
          <w:rFonts w:ascii="Times New Roman" w:eastAsia="Times New Roman" w:hAnsi="Times New Roman" w:cs="Times New Roman"/>
          <w:sz w:val="24"/>
          <w:szCs w:val="24"/>
        </w:rPr>
        <w:t xml:space="preserve"> программы воспитания необходимо описать те виды и формы деятельности, которые используются в деятельности ОО в построении сотрудничества педагогов </w:t>
      </w:r>
      <w:r w:rsidRPr="00481B28">
        <w:rPr>
          <w:rFonts w:ascii="Times New Roman" w:eastAsia="Times New Roman" w:hAnsi="Times New Roman" w:cs="Times New Roman"/>
          <w:sz w:val="24"/>
          <w:szCs w:val="24"/>
        </w:rPr>
        <w:br/>
        <w:t>и родителей (законных представителей) в процессе воспитательной работы.</w:t>
      </w:r>
    </w:p>
    <w:p w:rsidR="00B632D0" w:rsidRPr="00481B28" w:rsidRDefault="00B632D0" w:rsidP="00481B28">
      <w:pPr>
        <w:widowControl w:val="0"/>
        <w:autoSpaceDE w:val="0"/>
        <w:autoSpaceDN w:val="0"/>
        <w:spacing w:after="0" w:line="240" w:lineRule="auto"/>
        <w:jc w:val="both"/>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27" w:name="_Toc123215925"/>
      <w:r w:rsidRPr="00481B28">
        <w:rPr>
          <w:rFonts w:ascii="Times New Roman" w:eastAsia="Times New Roman" w:hAnsi="Times New Roman" w:cs="Times New Roman"/>
          <w:b/>
          <w:bCs/>
          <w:color w:val="000000"/>
          <w:sz w:val="24"/>
          <w:szCs w:val="24"/>
        </w:rPr>
        <w:t>2.3.4. Организационный раздел</w:t>
      </w:r>
      <w:bookmarkEnd w:id="27"/>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bCs/>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Общие требования к условиям реализации Программы воспитания</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w:t>
      </w:r>
      <w:r w:rsidR="004B24DA" w:rsidRPr="00481B28">
        <w:rPr>
          <w:rFonts w:ascii="Times New Roman" w:eastAsia="Times New Roman" w:hAnsi="Times New Roman" w:cs="Times New Roman"/>
          <w:sz w:val="24"/>
          <w:szCs w:val="24"/>
        </w:rPr>
        <w:t>е ценные для нее воспитательно-</w:t>
      </w:r>
      <w:r w:rsidRPr="00481B28">
        <w:rPr>
          <w:rFonts w:ascii="Times New Roman" w:eastAsia="Times New Roman" w:hAnsi="Times New Roman" w:cs="Times New Roman"/>
          <w:sz w:val="24"/>
          <w:szCs w:val="24"/>
        </w:rPr>
        <w:t>значимые виды совместной деятельности. Уклад ОО направлен на сохранение преемственности принципов воспитания</w:t>
      </w:r>
      <w:r w:rsidRPr="00481B28">
        <w:rPr>
          <w:rFonts w:ascii="Times New Roman" w:eastAsia="Times New Roman" w:hAnsi="Times New Roman" w:cs="Times New Roman"/>
          <w:sz w:val="24"/>
          <w:szCs w:val="24"/>
        </w:rPr>
        <w:br/>
        <w:t>с уровня дошкольного образования на уровень начального общего образования:</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Взаимодействие с родителями по вопросам воспитания.</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Уклад задает и удерживает ценности воспитания – как инвариантные, так и </w:t>
      </w:r>
      <w:r w:rsidRPr="00481B28">
        <w:rPr>
          <w:rFonts w:ascii="Times New Roman" w:eastAsia="Times New Roman" w:hAnsi="Times New Roman" w:cs="Times New Roman"/>
          <w:i/>
          <w:sz w:val="24"/>
          <w:szCs w:val="24"/>
        </w:rPr>
        <w:t>свои собственные,</w:t>
      </w:r>
      <w:r w:rsidRPr="00481B28">
        <w:rPr>
          <w:rFonts w:ascii="Times New Roman" w:eastAsia="Times New Roman" w:hAnsi="Times New Roman" w:cs="Times New Roman"/>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481B28">
        <w:rPr>
          <w:rFonts w:ascii="Times New Roman" w:eastAsia="Times New Roman" w:hAnsi="Times New Roman" w:cs="Times New Roman"/>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Процесс проектирования уклада ДОО включает следующие шаги.</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tbl>
      <w:tblPr>
        <w:tblW w:w="10490" w:type="dxa"/>
        <w:tblInd w:w="108" w:type="dxa"/>
        <w:tblLook w:val="04A0"/>
      </w:tblPr>
      <w:tblGrid>
        <w:gridCol w:w="851"/>
        <w:gridCol w:w="4477"/>
        <w:gridCol w:w="5162"/>
      </w:tblGrid>
      <w:tr w:rsidR="00B632D0" w:rsidRPr="00481B28" w:rsidTr="008325B6">
        <w:trPr>
          <w:trHeight w:val="505"/>
        </w:trPr>
        <w:tc>
          <w:tcPr>
            <w:tcW w:w="85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п/п</w:t>
            </w:r>
          </w:p>
        </w:tc>
        <w:tc>
          <w:tcPr>
            <w:tcW w:w="4477"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Шаг</w:t>
            </w:r>
          </w:p>
        </w:tc>
        <w:tc>
          <w:tcPr>
            <w:tcW w:w="5162"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Оформление</w:t>
            </w:r>
          </w:p>
        </w:tc>
      </w:tr>
      <w:tr w:rsidR="00B632D0" w:rsidRPr="00481B28" w:rsidTr="008325B6">
        <w:trPr>
          <w:trHeight w:val="822"/>
        </w:trPr>
        <w:tc>
          <w:tcPr>
            <w:tcW w:w="85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1</w:t>
            </w:r>
          </w:p>
        </w:tc>
        <w:tc>
          <w:tcPr>
            <w:tcW w:w="4477"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Определить ценностно-смысловое наполнение жизнедеятельности ДОО.</w:t>
            </w:r>
          </w:p>
        </w:tc>
        <w:tc>
          <w:tcPr>
            <w:tcW w:w="5162"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Устав ДОО, локальные акты, правила поведения для детей и взрослых, внутренняя символика.</w:t>
            </w:r>
          </w:p>
        </w:tc>
      </w:tr>
      <w:tr w:rsidR="00B632D0" w:rsidRPr="00481B28" w:rsidTr="008325B6">
        <w:trPr>
          <w:trHeight w:val="1383"/>
        </w:trPr>
        <w:tc>
          <w:tcPr>
            <w:tcW w:w="85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2</w:t>
            </w:r>
          </w:p>
        </w:tc>
        <w:tc>
          <w:tcPr>
            <w:tcW w:w="4477"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Отразить сформулированное </w:t>
            </w:r>
            <w:r w:rsidRPr="00481B28">
              <w:rPr>
                <w:rFonts w:ascii="Times New Roman" w:eastAsia="Times New Roman" w:hAnsi="Times New Roman" w:cs="Times New Roman"/>
                <w:sz w:val="24"/>
                <w:szCs w:val="24"/>
              </w:rPr>
              <w:br/>
              <w:t xml:space="preserve">ценностно-смысловое наполнение </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 всех форматах жизнедеятельности ДОО:</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специфику организации видов деятельности;</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обустройство развивающей </w:t>
            </w:r>
            <w:r w:rsidRPr="00481B28">
              <w:rPr>
                <w:rFonts w:ascii="Times New Roman" w:eastAsia="Times New Roman" w:hAnsi="Times New Roman" w:cs="Times New Roman"/>
                <w:sz w:val="24"/>
                <w:szCs w:val="24"/>
              </w:rPr>
              <w:br/>
              <w:t>предметно-пространственной среды;</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организацию режима дня;</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разработку традиций и ритуалов ДОО;</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праздники и мероприятия.</w:t>
            </w:r>
          </w:p>
        </w:tc>
        <w:tc>
          <w:tcPr>
            <w:tcW w:w="5162"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ООП ДО и Программа воспитания.</w:t>
            </w:r>
          </w:p>
        </w:tc>
      </w:tr>
      <w:tr w:rsidR="00B632D0" w:rsidRPr="00481B28" w:rsidTr="008325B6">
        <w:trPr>
          <w:trHeight w:val="143"/>
        </w:trPr>
        <w:tc>
          <w:tcPr>
            <w:tcW w:w="851"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3</w:t>
            </w:r>
          </w:p>
        </w:tc>
        <w:tc>
          <w:tcPr>
            <w:tcW w:w="4477" w:type="dxa"/>
            <w:tcBorders>
              <w:top w:val="single" w:sz="4" w:space="0" w:color="000000"/>
              <w:left w:val="single" w:sz="4" w:space="0" w:color="000000"/>
              <w:bottom w:val="single" w:sz="4" w:space="0" w:color="000000"/>
              <w:right w:val="nil"/>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Обеспечить принятие всеми участниками образовательных отношений уклада ДОО.</w:t>
            </w:r>
          </w:p>
        </w:tc>
        <w:tc>
          <w:tcPr>
            <w:tcW w:w="5162" w:type="dxa"/>
            <w:tcBorders>
              <w:top w:val="single" w:sz="4" w:space="0" w:color="000000"/>
              <w:left w:val="single" w:sz="4" w:space="0" w:color="000000"/>
              <w:bottom w:val="single" w:sz="4" w:space="0" w:color="000000"/>
              <w:right w:val="single" w:sz="4" w:space="0" w:color="000000"/>
            </w:tcBorders>
            <w:hideMark/>
          </w:tcPr>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Требования к кадровому составу и профессиональной подготовке сотрудников.</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Взаимодействие ДОО с семьями воспитанников.</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Социальное партнерство ДОО с социальным окружением.</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Договоры и локальные нормативные акты.</w:t>
            </w:r>
          </w:p>
        </w:tc>
      </w:tr>
    </w:tbl>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w:t>
      </w:r>
      <w:r w:rsidRPr="00481B28">
        <w:rPr>
          <w:rFonts w:ascii="Times New Roman" w:eastAsia="Times New Roman" w:hAnsi="Times New Roman" w:cs="Times New Roman"/>
          <w:sz w:val="24"/>
          <w:szCs w:val="24"/>
        </w:rPr>
        <w:br/>
        <w:t>это содержательная и динамическая характеристика уклада, которая определяет его особенности, степень его вариативности и уникальности.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Воспитывающая среда строится по трем линиям: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«от ребенка», который самостоятельно действует, творит, получает опыт деятельности, </w:t>
      </w:r>
      <w:r w:rsidRPr="00481B28">
        <w:rPr>
          <w:rFonts w:ascii="Times New Roman" w:eastAsia="Times New Roman" w:hAnsi="Times New Roman" w:cs="Times New Roman"/>
          <w:sz w:val="24"/>
          <w:szCs w:val="24"/>
        </w:rPr>
        <w:br/>
        <w:t>в особенности – игровой.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4B24DA" w:rsidP="00481B28">
      <w:pPr>
        <w:widowControl w:val="0"/>
        <w:autoSpaceDE w:val="0"/>
        <w:autoSpaceDN w:val="0"/>
        <w:spacing w:after="0" w:line="240" w:lineRule="auto"/>
        <w:ind w:left="567"/>
        <w:jc w:val="right"/>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Взаимодействия взрослого с детьми. События ДОО</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Pr="00481B28">
        <w:rPr>
          <w:rFonts w:ascii="Times New Roman" w:eastAsia="Times New Roman" w:hAnsi="Times New Roman" w:cs="Times New Roman"/>
          <w:sz w:val="24"/>
          <w:szCs w:val="24"/>
        </w:rPr>
        <w:br/>
        <w:t>Этот процесс происходит стихийно, но для того, чтобы вести воспитательную работу, он должен быть направлен взрослым.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Воспитательное событие – это спроектированная взрослым образовательная ситуация. </w:t>
      </w:r>
      <w:r w:rsidRPr="00481B28">
        <w:rPr>
          <w:rFonts w:ascii="Times New Roman" w:eastAsia="Times New Roman" w:hAnsi="Times New Roman" w:cs="Times New Roman"/>
          <w:sz w:val="24"/>
          <w:szCs w:val="24"/>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Проектирование событий в ДОО возможно в следующих формах:</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разработка и реализация значимых событий в ведущих видах деятельности </w:t>
      </w:r>
      <w:r w:rsidRPr="00481B28">
        <w:rPr>
          <w:rFonts w:ascii="Times New Roman" w:eastAsia="Times New Roman" w:hAnsi="Times New Roman" w:cs="Times New Roman"/>
          <w:sz w:val="24"/>
          <w:szCs w:val="24"/>
        </w:rPr>
        <w:br/>
        <w:t>(детско-взрослый спектакль, построение эксперимента, совместное конструирование, спортивные игры и др.);</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проектирование встреч, общения детей со старшими, младшими, ровесниками,</w:t>
      </w:r>
      <w:r w:rsidRPr="00481B28">
        <w:rPr>
          <w:rFonts w:ascii="Times New Roman" w:eastAsia="Times New Roman" w:hAnsi="Times New Roman" w:cs="Times New Roman"/>
          <w:sz w:val="24"/>
          <w:szCs w:val="24"/>
        </w:rPr>
        <w:br/>
        <w:t>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создание творческих детско-взрослых проектов (празднование Дня Победы </w:t>
      </w:r>
      <w:r w:rsidRPr="00481B28">
        <w:rPr>
          <w:rFonts w:ascii="Times New Roman" w:eastAsia="Times New Roman" w:hAnsi="Times New Roman" w:cs="Times New Roman"/>
          <w:sz w:val="24"/>
          <w:szCs w:val="24"/>
        </w:rPr>
        <w:br/>
        <w:t>с приглашением ветеранов, «Театр в детском саду» – показ спектакля для детей из соседнего детского сада и т. д.).</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sidRPr="00481B28">
        <w:rPr>
          <w:rFonts w:ascii="Times New Roman" w:eastAsia="Times New Roman" w:hAnsi="Times New Roman" w:cs="Times New Roman"/>
          <w:sz w:val="24"/>
          <w:szCs w:val="24"/>
        </w:rPr>
        <w:br/>
        <w:t>в целом, с подгруппами детей, с каждым ребенком.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iCs/>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b/>
          <w:iCs/>
          <w:sz w:val="24"/>
          <w:szCs w:val="24"/>
        </w:rPr>
      </w:pPr>
      <w:r w:rsidRPr="00481B28">
        <w:rPr>
          <w:rFonts w:ascii="Times New Roman" w:eastAsia="Times New Roman" w:hAnsi="Times New Roman" w:cs="Times New Roman"/>
          <w:b/>
          <w:iCs/>
          <w:sz w:val="24"/>
          <w:szCs w:val="24"/>
        </w:rPr>
        <w:t>Организация предметно-пространственной среды</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оформление помещений;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оборудование;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игрушки.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 xml:space="preserve">ППС должна отражать ценности, на которых строится программа воспитания, </w:t>
      </w:r>
      <w:r w:rsidRPr="00481B28">
        <w:rPr>
          <w:rFonts w:ascii="Times New Roman" w:eastAsia="Times New Roman" w:hAnsi="Times New Roman" w:cs="Times New Roman"/>
          <w:iCs/>
          <w:sz w:val="24"/>
          <w:szCs w:val="24"/>
        </w:rPr>
        <w:br/>
        <w:t>способствовать их принятию и раскрытию ребенком.</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Среда включает знаки и символы государства, региона, города и организации.</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Среда должна быть экологичной, природосообразной и безопасной.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481B28">
        <w:rPr>
          <w:rFonts w:ascii="Times New Roman" w:eastAsia="Times New Roman" w:hAnsi="Times New Roman" w:cs="Times New Roman"/>
          <w:iCs/>
          <w:sz w:val="24"/>
          <w:szCs w:val="24"/>
        </w:rPr>
        <w:br/>
        <w:t>в среде.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iCs/>
          <w:sz w:val="24"/>
          <w:szCs w:val="24"/>
        </w:rPr>
        <w:t>Среда предоставляет ребенку возможность погружения в культуру России, знакомства</w:t>
      </w:r>
      <w:r w:rsidRPr="00481B28">
        <w:rPr>
          <w:rFonts w:ascii="Times New Roman" w:eastAsia="Times New Roman" w:hAnsi="Times New Roman" w:cs="Times New Roman"/>
          <w:iCs/>
          <w:sz w:val="24"/>
          <w:szCs w:val="24"/>
        </w:rPr>
        <w:br/>
        <w:t>с особенностями региональной культурной традиции. Вся среда дошкольной организации должна быть гармоничной и эстетически привлекательной.</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iCs/>
          <w:sz w:val="24"/>
          <w:szCs w:val="24"/>
        </w:rPr>
      </w:pPr>
      <w:r w:rsidRPr="00481B28">
        <w:rPr>
          <w:rFonts w:ascii="Times New Roman" w:eastAsia="Times New Roman" w:hAnsi="Times New Roman" w:cs="Times New Roman"/>
          <w:iCs/>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B632D0" w:rsidRPr="00481B28" w:rsidRDefault="00B632D0" w:rsidP="00481B28">
      <w:pPr>
        <w:widowControl w:val="0"/>
        <w:autoSpaceDE w:val="0"/>
        <w:autoSpaceDN w:val="0"/>
        <w:spacing w:after="0" w:line="240" w:lineRule="auto"/>
        <w:ind w:left="567"/>
        <w:jc w:val="right"/>
        <w:rPr>
          <w:rFonts w:ascii="Times New Roman" w:eastAsia="Times New Roman" w:hAnsi="Times New Roman" w:cs="Times New Roman"/>
          <w:iCs/>
          <w:sz w:val="24"/>
          <w:szCs w:val="24"/>
        </w:rPr>
      </w:pPr>
    </w:p>
    <w:p w:rsidR="00B632D0" w:rsidRPr="00481B28" w:rsidRDefault="00B632D0" w:rsidP="00481B28">
      <w:pPr>
        <w:keepNext/>
        <w:keepLines/>
        <w:widowControl w:val="0"/>
        <w:autoSpaceDE w:val="0"/>
        <w:autoSpaceDN w:val="0"/>
        <w:spacing w:after="0" w:line="240" w:lineRule="auto"/>
        <w:jc w:val="center"/>
        <w:outlineLvl w:val="2"/>
        <w:rPr>
          <w:rFonts w:ascii="Times New Roman" w:eastAsia="Times New Roman" w:hAnsi="Times New Roman" w:cs="Times New Roman"/>
          <w:b/>
          <w:bCs/>
          <w:color w:val="000000"/>
          <w:sz w:val="24"/>
          <w:szCs w:val="24"/>
        </w:rPr>
      </w:pPr>
      <w:bookmarkStart w:id="28" w:name="_Toc123215926"/>
      <w:r w:rsidRPr="00481B28">
        <w:rPr>
          <w:rFonts w:ascii="Times New Roman" w:eastAsia="Times New Roman" w:hAnsi="Times New Roman" w:cs="Times New Roman"/>
          <w:b/>
          <w:bCs/>
          <w:color w:val="000000"/>
          <w:sz w:val="24"/>
          <w:szCs w:val="24"/>
        </w:rPr>
        <w:t>3. Организационный раздел</w:t>
      </w:r>
      <w:bookmarkEnd w:id="28"/>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b/>
          <w:color w:val="000000"/>
          <w:sz w:val="24"/>
          <w:szCs w:val="24"/>
        </w:rPr>
      </w:pP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29" w:name="_Toc123215927"/>
      <w:r w:rsidRPr="00481B28">
        <w:rPr>
          <w:rFonts w:ascii="Times New Roman" w:eastAsia="Times New Roman" w:hAnsi="Times New Roman" w:cs="Times New Roman"/>
          <w:b/>
          <w:bCs/>
          <w:color w:val="000000"/>
          <w:sz w:val="24"/>
          <w:szCs w:val="24"/>
        </w:rPr>
        <w:t>3.1 Психолого – педагогические условия, обеспечивающие развитие ребенка.</w:t>
      </w:r>
      <w:bookmarkEnd w:id="29"/>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b/>
          <w:i/>
          <w:sz w:val="24"/>
          <w:szCs w:val="24"/>
        </w:rPr>
      </w:pP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632D0" w:rsidRPr="00481B28" w:rsidRDefault="00B632D0" w:rsidP="00481B28">
      <w:pPr>
        <w:widowControl w:val="0"/>
        <w:numPr>
          <w:ilvl w:val="0"/>
          <w:numId w:val="13"/>
        </w:numPr>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Личностно-порождающее взаимодействие взрослых с детьми, предполагающее</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создание таких ситуаций, в которых каждому ребенку предоставляется возможность выбора</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деятельности, партнера, средств и пр.; обеспечивается опора на его личный опыт при освоении новых знаний и жизненных навыков.</w:t>
      </w:r>
    </w:p>
    <w:p w:rsidR="00B632D0" w:rsidRPr="00481B28" w:rsidRDefault="00B632D0" w:rsidP="00481B28">
      <w:pPr>
        <w:widowControl w:val="0"/>
        <w:numPr>
          <w:ilvl w:val="0"/>
          <w:numId w:val="13"/>
        </w:numPr>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B632D0" w:rsidRPr="00481B28" w:rsidRDefault="00B632D0" w:rsidP="00481B28">
      <w:pPr>
        <w:widowControl w:val="0"/>
        <w:numPr>
          <w:ilvl w:val="0"/>
          <w:numId w:val="13"/>
        </w:numPr>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Формирование игры как важнейшего фактора развития ребенка.</w:t>
      </w:r>
    </w:p>
    <w:p w:rsidR="00B632D0" w:rsidRPr="00481B28" w:rsidRDefault="00B632D0" w:rsidP="00481B28">
      <w:pPr>
        <w:widowControl w:val="0"/>
        <w:numPr>
          <w:ilvl w:val="0"/>
          <w:numId w:val="13"/>
        </w:numPr>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632D0" w:rsidRPr="00481B28" w:rsidRDefault="00B632D0" w:rsidP="00481B28">
      <w:pPr>
        <w:widowControl w:val="0"/>
        <w:numPr>
          <w:ilvl w:val="0"/>
          <w:numId w:val="13"/>
        </w:numPr>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w:t>
      </w:r>
    </w:p>
    <w:p w:rsidR="00B632D0" w:rsidRPr="00481B28" w:rsidRDefault="00B632D0" w:rsidP="00481B28">
      <w:pPr>
        <w:widowControl w:val="0"/>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632D0" w:rsidRPr="00481B28" w:rsidRDefault="00B632D0" w:rsidP="00481B28">
      <w:pPr>
        <w:widowControl w:val="0"/>
        <w:numPr>
          <w:ilvl w:val="0"/>
          <w:numId w:val="13"/>
        </w:numPr>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Участие семьи как необходимое условие для полноценного развития ребенка дошкольного возраста.</w:t>
      </w:r>
    </w:p>
    <w:p w:rsidR="00B632D0" w:rsidRPr="00481B28" w:rsidRDefault="00B632D0" w:rsidP="00481B28">
      <w:pPr>
        <w:widowControl w:val="0"/>
        <w:numPr>
          <w:ilvl w:val="0"/>
          <w:numId w:val="13"/>
        </w:numPr>
        <w:autoSpaceDE w:val="0"/>
        <w:autoSpaceDN w:val="0"/>
        <w:spacing w:after="0" w:line="240" w:lineRule="auto"/>
        <w:ind w:left="567"/>
        <w:jc w:val="both"/>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Профессиональное развитие педагогов, направленное на развитие профессиональных компетенций,</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работающих по Программе.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30" w:name="_Toc123215928"/>
      <w:r w:rsidRPr="00481B28">
        <w:rPr>
          <w:rFonts w:ascii="Times New Roman" w:eastAsia="Times New Roman" w:hAnsi="Times New Roman" w:cs="Times New Roman"/>
          <w:b/>
          <w:bCs/>
          <w:color w:val="000000"/>
          <w:sz w:val="24"/>
          <w:szCs w:val="24"/>
        </w:rPr>
        <w:t>3.2 Организация развивающей предметно-пространственной среды</w:t>
      </w:r>
      <w:bookmarkEnd w:id="30"/>
    </w:p>
    <w:p w:rsidR="00B632D0" w:rsidRPr="00481B28" w:rsidRDefault="00B632D0" w:rsidP="00481B28">
      <w:pPr>
        <w:keepNext/>
        <w:keepLines/>
        <w:widowControl w:val="0"/>
        <w:autoSpaceDE w:val="0"/>
        <w:autoSpaceDN w:val="0"/>
        <w:spacing w:after="0" w:line="240" w:lineRule="auto"/>
        <w:outlineLvl w:val="2"/>
        <w:rPr>
          <w:rFonts w:ascii="Cambria" w:eastAsia="Times New Roman" w:hAnsi="Cambria" w:cs="Times New Roman"/>
          <w:b/>
          <w:bCs/>
          <w:color w:val="4F81BD"/>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Развивающая предметно-пространственная среда </w:t>
      </w:r>
      <w:r w:rsidR="000D40D0" w:rsidRPr="00481B28">
        <w:rPr>
          <w:rFonts w:ascii="Times New Roman" w:eastAsia="Times New Roman" w:hAnsi="Times New Roman" w:cs="Times New Roman"/>
          <w:sz w:val="24"/>
          <w:szCs w:val="24"/>
        </w:rPr>
        <w:t>дошкольной группы МБ</w:t>
      </w:r>
      <w:r w:rsidRPr="00481B28">
        <w:rPr>
          <w:rFonts w:ascii="Times New Roman" w:eastAsia="Times New Roman" w:hAnsi="Times New Roman" w:cs="Times New Roman"/>
          <w:sz w:val="24"/>
          <w:szCs w:val="24"/>
        </w:rPr>
        <w:t>ОУ</w:t>
      </w:r>
      <w:r w:rsidR="000D40D0" w:rsidRPr="00481B28">
        <w:rPr>
          <w:rFonts w:ascii="Times New Roman" w:eastAsia="Times New Roman" w:hAnsi="Times New Roman" w:cs="Times New Roman"/>
          <w:sz w:val="24"/>
          <w:szCs w:val="24"/>
        </w:rPr>
        <w:t xml:space="preserve"> Пестриковской СОШ </w:t>
      </w:r>
      <w:r w:rsidRPr="00481B28">
        <w:rPr>
          <w:rFonts w:ascii="Times New Roman" w:eastAsia="Times New Roman" w:hAnsi="Times New Roman" w:cs="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Для выполнения этой задачи РППС должна быть:</w:t>
      </w:r>
    </w:p>
    <w:p w:rsidR="00B632D0" w:rsidRPr="00481B28" w:rsidRDefault="00B632D0" w:rsidP="00481B28">
      <w:pPr>
        <w:widowControl w:val="0"/>
        <w:numPr>
          <w:ilvl w:val="0"/>
          <w:numId w:val="15"/>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содержательно-насыщенной – включать средства обучения (в том числе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632D0" w:rsidRPr="00481B28" w:rsidRDefault="00B632D0" w:rsidP="00481B28">
      <w:pPr>
        <w:widowControl w:val="0"/>
        <w:numPr>
          <w:ilvl w:val="0"/>
          <w:numId w:val="15"/>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трансформируемой – обеспечивать возможность изменений РППС в зависимости</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от образовательной ситуации, в том числе меняющихся интересов, мотивов и возможностей детей;</w:t>
      </w:r>
    </w:p>
    <w:p w:rsidR="00B632D0" w:rsidRPr="00481B28" w:rsidRDefault="00B632D0" w:rsidP="00481B28">
      <w:pPr>
        <w:widowControl w:val="0"/>
        <w:numPr>
          <w:ilvl w:val="0"/>
          <w:numId w:val="15"/>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B632D0" w:rsidRPr="00481B28" w:rsidRDefault="00B632D0" w:rsidP="00481B28">
      <w:pPr>
        <w:widowControl w:val="0"/>
        <w:numPr>
          <w:ilvl w:val="0"/>
          <w:numId w:val="15"/>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632D0" w:rsidRPr="00481B28" w:rsidRDefault="00B632D0" w:rsidP="00481B28">
      <w:pPr>
        <w:widowControl w:val="0"/>
        <w:numPr>
          <w:ilvl w:val="0"/>
          <w:numId w:val="15"/>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безопасной – все элементы РППС должны соответствовать требованиям по обеспечению надежности и безопасность их использования, такими как санитарно-</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эпидемиологические правила и нормативы и правила пожарной безопасности, а также правила безопасного пользования Интернетом.</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людей, предметы старинного быта и пр.).</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Пространство группы следует организовывать в виде хорошо разграниченных зон («центры», «уголки»,</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качестве центров развития могут выступать:</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уголок для сюжетно-ролевых игр;</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уголок ряжения (для театрализованных игр);</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книжный уголок;</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зона для настольно-печатных игр;</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выставка (детского рисунка, детского творчества, изделий народных мастеров и т. д.);</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уголок природы (наблюдений за природой);</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спортивный уголок;</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уголок для игр с водой и песком;</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B632D0" w:rsidRPr="00481B28" w:rsidRDefault="00B632D0" w:rsidP="00481B28">
      <w:pPr>
        <w:widowControl w:val="0"/>
        <w:numPr>
          <w:ilvl w:val="0"/>
          <w:numId w:val="16"/>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игровой уголок (с игрушками, строительным материалом).</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i/>
          <w:sz w:val="24"/>
          <w:szCs w:val="24"/>
        </w:rPr>
      </w:pPr>
      <w:r w:rsidRPr="00481B28">
        <w:rPr>
          <w:rFonts w:ascii="Times New Roman" w:eastAsia="Times New Roman" w:hAnsi="Times New Roman" w:cs="Times New Roman"/>
          <w:sz w:val="24"/>
          <w:szCs w:val="24"/>
        </w:rPr>
        <w:t>Развивающая предметно – пространственная среда в</w:t>
      </w:r>
      <w:r w:rsidR="000D40D0" w:rsidRPr="00481B28">
        <w:rPr>
          <w:rFonts w:ascii="Times New Roman" w:eastAsia="Times New Roman" w:hAnsi="Times New Roman" w:cs="Times New Roman"/>
          <w:sz w:val="24"/>
          <w:szCs w:val="24"/>
        </w:rPr>
        <w:t xml:space="preserve"> дошкольной группе  МБ</w:t>
      </w:r>
      <w:r w:rsidRPr="00481B28">
        <w:rPr>
          <w:rFonts w:ascii="Times New Roman" w:eastAsia="Times New Roman" w:hAnsi="Times New Roman" w:cs="Times New Roman"/>
          <w:sz w:val="24"/>
          <w:szCs w:val="24"/>
        </w:rPr>
        <w:t>ОУ</w:t>
      </w:r>
      <w:r w:rsidR="000D40D0" w:rsidRPr="00481B28">
        <w:rPr>
          <w:rFonts w:ascii="Times New Roman" w:eastAsia="Times New Roman" w:hAnsi="Times New Roman" w:cs="Times New Roman"/>
          <w:sz w:val="24"/>
          <w:szCs w:val="24"/>
        </w:rPr>
        <w:t xml:space="preserve"> Пестриковской СОШ </w:t>
      </w:r>
      <w:r w:rsidRPr="00481B28">
        <w:rPr>
          <w:rFonts w:ascii="Times New Roman" w:eastAsia="Times New Roman" w:hAnsi="Times New Roman" w:cs="Times New Roman"/>
          <w:sz w:val="24"/>
          <w:szCs w:val="24"/>
        </w:rPr>
        <w:t xml:space="preserve"> строится в соответствии с Федеральной образовательной программой дошкольного образования, ФГОС ДО  и  разделом «Особенности организации развивающей предметно-пространственной среды» образовательной программы дошкольного образования </w:t>
      </w:r>
      <w:r w:rsidRPr="00481B28">
        <w:rPr>
          <w:rFonts w:ascii="Times New Roman" w:eastAsia="Times New Roman" w:hAnsi="Times New Roman" w:cs="Times New Roman"/>
          <w:b/>
          <w:i/>
          <w:sz w:val="24"/>
          <w:szCs w:val="24"/>
        </w:rPr>
        <w:t xml:space="preserve">«От рождения до школы» </w:t>
      </w:r>
      <w:r w:rsidRPr="00481B28">
        <w:rPr>
          <w:rFonts w:ascii="Times New Roman" w:eastAsia="Times New Roman" w:hAnsi="Times New Roman" w:cs="Times New Roman"/>
          <w:sz w:val="24"/>
          <w:szCs w:val="24"/>
        </w:rPr>
        <w:t xml:space="preserve">под  редакцией Н.Е. Вераксы </w:t>
      </w:r>
      <w:r w:rsidRPr="00481B28">
        <w:rPr>
          <w:rFonts w:ascii="Times New Roman" w:eastAsia="Times New Roman" w:hAnsi="Times New Roman" w:cs="Times New Roman"/>
          <w:b/>
          <w:i/>
          <w:sz w:val="24"/>
          <w:szCs w:val="24"/>
        </w:rPr>
        <w:t>стр. 209 – 211</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31" w:name="_Toc123215929"/>
      <w:r w:rsidRPr="00481B28">
        <w:rPr>
          <w:rFonts w:ascii="Times New Roman" w:eastAsia="Times New Roman" w:hAnsi="Times New Roman" w:cs="Times New Roman"/>
          <w:b/>
          <w:bCs/>
          <w:color w:val="000000"/>
          <w:sz w:val="24"/>
          <w:szCs w:val="24"/>
        </w:rPr>
        <w:t>3.3 Кадровые условия реализации Программы</w:t>
      </w:r>
      <w:bookmarkEnd w:id="31"/>
    </w:p>
    <w:p w:rsidR="00B632D0" w:rsidRPr="00481B28" w:rsidRDefault="000D40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Дошкольная группа МБОУ Пестриковской СОШ</w:t>
      </w:r>
      <w:r w:rsidR="00B632D0" w:rsidRPr="00481B28">
        <w:rPr>
          <w:rFonts w:ascii="Times New Roman" w:eastAsia="Times New Roman" w:hAnsi="Times New Roman" w:cs="Times New Roman"/>
          <w:sz w:val="24"/>
          <w:szCs w:val="24"/>
        </w:rPr>
        <w:t xml:space="preserve"> реализовывает Программу как самостоятельно, так и посредством сетевых форм реализации. Следовательно, в реализации Программы задействован кадровый</w:t>
      </w:r>
      <w:r w:rsidR="00D73496">
        <w:rPr>
          <w:rFonts w:ascii="Times New Roman" w:eastAsia="Times New Roman" w:hAnsi="Times New Roman" w:cs="Times New Roman"/>
          <w:sz w:val="24"/>
          <w:szCs w:val="24"/>
        </w:rPr>
        <w:t xml:space="preserve"> </w:t>
      </w:r>
      <w:r w:rsidR="00B632D0" w:rsidRPr="00481B28">
        <w:rPr>
          <w:rFonts w:ascii="Times New Roman" w:eastAsia="Times New Roman" w:hAnsi="Times New Roman" w:cs="Times New Roman"/>
          <w:sz w:val="24"/>
          <w:szCs w:val="24"/>
        </w:rPr>
        <w:t>состав других организаций, участвующих в сетевом взаимодействии с Организацией.</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32" w:name="_Toc123215930"/>
      <w:r w:rsidRPr="00481B28">
        <w:rPr>
          <w:rFonts w:ascii="Times New Roman" w:eastAsia="Times New Roman" w:hAnsi="Times New Roman" w:cs="Times New Roman"/>
          <w:b/>
          <w:bCs/>
          <w:color w:val="000000"/>
          <w:sz w:val="24"/>
          <w:szCs w:val="24"/>
        </w:rPr>
        <w:t>3.4 Материально-техническое обеспечение Программы</w:t>
      </w:r>
      <w:bookmarkEnd w:id="32"/>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игровое, спортивное, оздоровительное оборудование, инвентарь - необходимые для реализации Программы.</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детском саду имеются оборудованные площадки для каждой группы; познавательный центр. Сопутствующие помещения: пищеблок, прачечная, кладовые.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Медицинское обслуживание воспитанников ДОУ осуществляется в соответствии с договором о сотрудничестве в сфере медицинского обслуживания на базе ВОП.</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i/>
          <w:sz w:val="24"/>
          <w:szCs w:val="24"/>
        </w:rPr>
      </w:pPr>
      <w:r w:rsidRPr="00481B28">
        <w:rPr>
          <w:rFonts w:ascii="Times New Roman" w:eastAsia="Times New Roman" w:hAnsi="Times New Roman" w:cs="Times New Roman"/>
          <w:sz w:val="24"/>
          <w:szCs w:val="24"/>
        </w:rPr>
        <w:t xml:space="preserve">В групповых помещениях: приемная, наличие игрового помещения, спальни, раздевалки, туалета.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образовательном учреждении соответствует разделу </w:t>
      </w:r>
      <w:r w:rsidRPr="00481B28">
        <w:rPr>
          <w:rFonts w:ascii="Times New Roman" w:eastAsia="Times New Roman" w:hAnsi="Times New Roman" w:cs="Times New Roman"/>
          <w:b/>
          <w:i/>
          <w:sz w:val="24"/>
          <w:szCs w:val="24"/>
        </w:rPr>
        <w:t>образовательной программы дошкольного образования «От рождения до школы»  под редакцией Н.Е. Вераксы стр.213</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i/>
          <w:sz w:val="24"/>
          <w:szCs w:val="24"/>
        </w:rPr>
      </w:pP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33" w:name="_Toc123215931"/>
      <w:r w:rsidRPr="00481B28">
        <w:rPr>
          <w:rFonts w:ascii="Times New Roman" w:eastAsia="Times New Roman" w:hAnsi="Times New Roman" w:cs="Times New Roman"/>
          <w:b/>
          <w:bCs/>
          <w:color w:val="000000"/>
          <w:sz w:val="24"/>
          <w:szCs w:val="24"/>
        </w:rPr>
        <w:t>3.4.1 Оснащение оборудованием помещений ДОУ</w:t>
      </w:r>
      <w:bookmarkEnd w:id="33"/>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4641"/>
        <w:gridCol w:w="3404"/>
      </w:tblGrid>
      <w:tr w:rsidR="002478F2" w:rsidRPr="00481B28" w:rsidTr="002478F2">
        <w:trPr>
          <w:trHeight w:val="58"/>
        </w:trPr>
        <w:tc>
          <w:tcPr>
            <w:tcW w:w="2268" w:type="dxa"/>
            <w:shd w:val="clear" w:color="auto" w:fill="auto"/>
          </w:tcPr>
          <w:p w:rsidR="002478F2" w:rsidRPr="00481B28" w:rsidRDefault="002478F2" w:rsidP="00481B28">
            <w:pPr>
              <w:spacing w:after="0" w:line="240" w:lineRule="auto"/>
              <w:jc w:val="center"/>
              <w:rPr>
                <w:rFonts w:ascii="Times New Roman" w:hAnsi="Times New Roman" w:cs="Times New Roman"/>
                <w:b/>
                <w:sz w:val="24"/>
                <w:szCs w:val="24"/>
              </w:rPr>
            </w:pPr>
            <w:r w:rsidRPr="00481B28">
              <w:rPr>
                <w:rFonts w:ascii="Times New Roman" w:hAnsi="Times New Roman" w:cs="Times New Roman"/>
                <w:b/>
                <w:sz w:val="24"/>
                <w:szCs w:val="24"/>
              </w:rPr>
              <w:t>Помещение</w:t>
            </w:r>
          </w:p>
        </w:tc>
        <w:tc>
          <w:tcPr>
            <w:tcW w:w="4806" w:type="dxa"/>
            <w:shd w:val="clear" w:color="auto" w:fill="auto"/>
          </w:tcPr>
          <w:p w:rsidR="002478F2" w:rsidRPr="00481B28" w:rsidRDefault="002478F2" w:rsidP="00481B28">
            <w:pPr>
              <w:spacing w:after="0" w:line="240" w:lineRule="auto"/>
              <w:jc w:val="center"/>
              <w:rPr>
                <w:rFonts w:ascii="Times New Roman" w:hAnsi="Times New Roman" w:cs="Times New Roman"/>
                <w:b/>
                <w:sz w:val="24"/>
                <w:szCs w:val="24"/>
              </w:rPr>
            </w:pPr>
            <w:r w:rsidRPr="00481B28">
              <w:rPr>
                <w:rFonts w:ascii="Times New Roman" w:hAnsi="Times New Roman" w:cs="Times New Roman"/>
                <w:b/>
                <w:sz w:val="24"/>
                <w:szCs w:val="24"/>
              </w:rPr>
              <w:t>Вид деятельности, процесс</w:t>
            </w:r>
          </w:p>
        </w:tc>
        <w:tc>
          <w:tcPr>
            <w:tcW w:w="3522" w:type="dxa"/>
            <w:shd w:val="clear" w:color="auto" w:fill="auto"/>
          </w:tcPr>
          <w:p w:rsidR="002478F2" w:rsidRPr="00481B28" w:rsidRDefault="002478F2" w:rsidP="00481B28">
            <w:pPr>
              <w:spacing w:after="0" w:line="240" w:lineRule="auto"/>
              <w:jc w:val="center"/>
              <w:rPr>
                <w:rFonts w:ascii="Times New Roman" w:hAnsi="Times New Roman" w:cs="Times New Roman"/>
                <w:b/>
                <w:sz w:val="24"/>
                <w:szCs w:val="24"/>
              </w:rPr>
            </w:pPr>
            <w:r w:rsidRPr="00481B28">
              <w:rPr>
                <w:rFonts w:ascii="Times New Roman" w:hAnsi="Times New Roman" w:cs="Times New Roman"/>
                <w:b/>
                <w:sz w:val="24"/>
                <w:szCs w:val="24"/>
              </w:rPr>
              <w:t>Участники</w:t>
            </w:r>
          </w:p>
        </w:tc>
      </w:tr>
      <w:tr w:rsidR="002478F2" w:rsidRPr="00481B28" w:rsidTr="002478F2">
        <w:tc>
          <w:tcPr>
            <w:tcW w:w="2268" w:type="dxa"/>
            <w:vMerge w:val="restart"/>
            <w:shd w:val="clear" w:color="auto" w:fill="auto"/>
          </w:tcPr>
          <w:p w:rsidR="002478F2" w:rsidRPr="00481B28" w:rsidRDefault="002478F2"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Музыкально-физкультурный зал</w:t>
            </w:r>
          </w:p>
          <w:p w:rsidR="002478F2" w:rsidRPr="00481B28" w:rsidRDefault="002478F2" w:rsidP="00481B28">
            <w:pPr>
              <w:spacing w:after="0" w:line="240" w:lineRule="auto"/>
              <w:jc w:val="center"/>
              <w:rPr>
                <w:rFonts w:ascii="Times New Roman" w:hAnsi="Times New Roman" w:cs="Times New Roman"/>
                <w:sz w:val="24"/>
                <w:szCs w:val="24"/>
              </w:rPr>
            </w:pP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Образовательная область "Художественно-эстетическое развитие", утренняя гимнастика </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Музыкальный руководитель,  воспитатели, дети всех возрастов</w:t>
            </w:r>
          </w:p>
        </w:tc>
      </w:tr>
      <w:tr w:rsidR="002478F2" w:rsidRPr="00481B28" w:rsidTr="002478F2">
        <w:tc>
          <w:tcPr>
            <w:tcW w:w="2268" w:type="dxa"/>
            <w:vMerge/>
            <w:shd w:val="clear" w:color="auto" w:fill="auto"/>
          </w:tcPr>
          <w:p w:rsidR="002478F2" w:rsidRPr="00481B28" w:rsidRDefault="002478F2" w:rsidP="00481B28">
            <w:pPr>
              <w:spacing w:after="0" w:line="240" w:lineRule="auto"/>
              <w:jc w:val="center"/>
              <w:rPr>
                <w:rFonts w:ascii="Times New Roman" w:hAnsi="Times New Roman" w:cs="Times New Roman"/>
                <w:sz w:val="24"/>
                <w:szCs w:val="24"/>
              </w:rPr>
            </w:pP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Праздники, развлечения, концерты, театры</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Музыкальный руководитель, воспитатели, родители, дети всех возрастных групп, </w:t>
            </w:r>
          </w:p>
        </w:tc>
      </w:tr>
      <w:tr w:rsidR="002478F2" w:rsidRPr="00481B28" w:rsidTr="002478F2">
        <w:tc>
          <w:tcPr>
            <w:tcW w:w="2268" w:type="dxa"/>
            <w:vMerge/>
            <w:shd w:val="clear" w:color="auto" w:fill="auto"/>
          </w:tcPr>
          <w:p w:rsidR="002478F2" w:rsidRPr="00481B28" w:rsidRDefault="002478F2" w:rsidP="00481B28">
            <w:pPr>
              <w:spacing w:after="0" w:line="240" w:lineRule="auto"/>
              <w:jc w:val="center"/>
              <w:rPr>
                <w:rFonts w:ascii="Times New Roman" w:hAnsi="Times New Roman" w:cs="Times New Roman"/>
                <w:sz w:val="24"/>
                <w:szCs w:val="24"/>
              </w:rPr>
            </w:pP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Организация дополнительных образовательных услуг (кружки)</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Музыкальный руководитель, воспитатели, дети дошкольного возраста</w:t>
            </w:r>
          </w:p>
        </w:tc>
      </w:tr>
      <w:tr w:rsidR="002478F2" w:rsidRPr="00481B28" w:rsidTr="002478F2">
        <w:trPr>
          <w:trHeight w:val="823"/>
        </w:trPr>
        <w:tc>
          <w:tcPr>
            <w:tcW w:w="2268" w:type="dxa"/>
            <w:vMerge/>
            <w:shd w:val="clear" w:color="auto" w:fill="auto"/>
          </w:tcPr>
          <w:p w:rsidR="002478F2" w:rsidRPr="00481B28" w:rsidRDefault="002478F2" w:rsidP="00481B28">
            <w:pPr>
              <w:spacing w:after="0" w:line="240" w:lineRule="auto"/>
              <w:jc w:val="center"/>
              <w:rPr>
                <w:rFonts w:ascii="Times New Roman" w:hAnsi="Times New Roman" w:cs="Times New Roman"/>
                <w:sz w:val="24"/>
                <w:szCs w:val="24"/>
              </w:rPr>
            </w:pP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Театральная деятельность</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 Музыкальный руководитель, воспитатели, дети всех возрастных групп, родители, гости .</w:t>
            </w:r>
          </w:p>
        </w:tc>
      </w:tr>
      <w:tr w:rsidR="002478F2" w:rsidRPr="00481B28" w:rsidTr="002478F2">
        <w:tc>
          <w:tcPr>
            <w:tcW w:w="2268" w:type="dxa"/>
            <w:vMerge/>
            <w:shd w:val="clear" w:color="auto" w:fill="auto"/>
          </w:tcPr>
          <w:p w:rsidR="002478F2" w:rsidRPr="00481B28" w:rsidRDefault="002478F2" w:rsidP="00481B28">
            <w:pPr>
              <w:spacing w:after="0" w:line="240" w:lineRule="auto"/>
              <w:jc w:val="center"/>
              <w:rPr>
                <w:rFonts w:ascii="Times New Roman" w:hAnsi="Times New Roman" w:cs="Times New Roman"/>
                <w:sz w:val="24"/>
                <w:szCs w:val="24"/>
              </w:rPr>
            </w:pP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Утренняя гимнастика</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Музыкальный руководитель, воспитатели, дети всех возрастных групп</w:t>
            </w:r>
          </w:p>
        </w:tc>
      </w:tr>
      <w:tr w:rsidR="002478F2" w:rsidRPr="00481B28" w:rsidTr="002478F2">
        <w:tc>
          <w:tcPr>
            <w:tcW w:w="2268" w:type="dxa"/>
            <w:vMerge/>
            <w:shd w:val="clear" w:color="auto" w:fill="auto"/>
          </w:tcPr>
          <w:p w:rsidR="002478F2" w:rsidRPr="00481B28" w:rsidRDefault="002478F2" w:rsidP="00481B28">
            <w:pPr>
              <w:spacing w:after="0" w:line="240" w:lineRule="auto"/>
              <w:jc w:val="center"/>
              <w:rPr>
                <w:rFonts w:ascii="Times New Roman" w:hAnsi="Times New Roman" w:cs="Times New Roman"/>
                <w:sz w:val="24"/>
                <w:szCs w:val="24"/>
              </w:rPr>
            </w:pP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Образовательная область "Физическое развитие"</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 дети всех возрастных групп</w:t>
            </w:r>
          </w:p>
        </w:tc>
      </w:tr>
      <w:tr w:rsidR="002478F2" w:rsidRPr="00481B28" w:rsidTr="002478F2">
        <w:tc>
          <w:tcPr>
            <w:tcW w:w="2268" w:type="dxa"/>
            <w:vMerge/>
            <w:shd w:val="clear" w:color="auto" w:fill="auto"/>
          </w:tcPr>
          <w:p w:rsidR="002478F2" w:rsidRPr="00481B28" w:rsidRDefault="002478F2" w:rsidP="00481B28">
            <w:pPr>
              <w:spacing w:after="0" w:line="240" w:lineRule="auto"/>
              <w:jc w:val="center"/>
              <w:rPr>
                <w:rFonts w:ascii="Times New Roman" w:hAnsi="Times New Roman" w:cs="Times New Roman"/>
                <w:sz w:val="24"/>
                <w:szCs w:val="24"/>
              </w:rPr>
            </w:pP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Спортивные праздники, развлечения, досуги</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Музыкальный руководитель, воспитатели, дети всех возрастных групп, родители</w:t>
            </w:r>
          </w:p>
        </w:tc>
      </w:tr>
      <w:tr w:rsidR="002478F2" w:rsidRPr="00481B28" w:rsidTr="002478F2">
        <w:tc>
          <w:tcPr>
            <w:tcW w:w="2268" w:type="dxa"/>
            <w:shd w:val="clear" w:color="auto" w:fill="auto"/>
          </w:tcPr>
          <w:p w:rsidR="002478F2" w:rsidRPr="00481B28" w:rsidRDefault="002478F2" w:rsidP="00481B28">
            <w:pPr>
              <w:spacing w:after="0" w:line="240" w:lineRule="auto"/>
              <w:jc w:val="center"/>
              <w:rPr>
                <w:rFonts w:ascii="Times New Roman" w:hAnsi="Times New Roman" w:cs="Times New Roman"/>
                <w:sz w:val="24"/>
                <w:szCs w:val="24"/>
              </w:rPr>
            </w:pP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noProof/>
                <w:sz w:val="24"/>
                <w:szCs w:val="24"/>
              </w:rPr>
              <w:t>Родительские собрания и прочие мероприятия для родителей</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 родители, дети</w:t>
            </w:r>
          </w:p>
        </w:tc>
      </w:tr>
      <w:tr w:rsidR="002478F2" w:rsidRPr="00481B28" w:rsidTr="002478F2">
        <w:tc>
          <w:tcPr>
            <w:tcW w:w="2268" w:type="dxa"/>
            <w:shd w:val="clear" w:color="auto" w:fill="auto"/>
          </w:tcPr>
          <w:p w:rsidR="002478F2" w:rsidRPr="00481B28" w:rsidRDefault="002478F2"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Групповая комната</w:t>
            </w:r>
          </w:p>
        </w:tc>
        <w:tc>
          <w:tcPr>
            <w:tcW w:w="4806" w:type="dxa"/>
            <w:shd w:val="clear" w:color="auto" w:fill="auto"/>
          </w:tcPr>
          <w:p w:rsidR="002478F2" w:rsidRPr="00481B28" w:rsidRDefault="002478F2" w:rsidP="00481B28">
            <w:pPr>
              <w:spacing w:after="0" w:line="240" w:lineRule="auto"/>
              <w:ind w:left="-18"/>
              <w:rPr>
                <w:rFonts w:ascii="Times New Roman" w:hAnsi="Times New Roman" w:cs="Times New Roman"/>
                <w:b/>
                <w:noProof/>
                <w:sz w:val="24"/>
                <w:szCs w:val="24"/>
              </w:rPr>
            </w:pPr>
            <w:r w:rsidRPr="00481B28">
              <w:rPr>
                <w:rFonts w:ascii="Times New Roman" w:hAnsi="Times New Roman" w:cs="Times New Roman"/>
                <w:noProof/>
                <w:sz w:val="24"/>
                <w:szCs w:val="24"/>
              </w:rPr>
              <w:t>Сенсорное развитие</w:t>
            </w:r>
          </w:p>
          <w:p w:rsidR="002478F2" w:rsidRPr="00481B28" w:rsidRDefault="002478F2" w:rsidP="00481B28">
            <w:pPr>
              <w:spacing w:after="0" w:line="240" w:lineRule="auto"/>
              <w:ind w:left="-18"/>
              <w:rPr>
                <w:rFonts w:ascii="Times New Roman" w:hAnsi="Times New Roman" w:cs="Times New Roman"/>
                <w:b/>
                <w:noProof/>
                <w:sz w:val="24"/>
                <w:szCs w:val="24"/>
              </w:rPr>
            </w:pPr>
            <w:r w:rsidRPr="00481B28">
              <w:rPr>
                <w:rFonts w:ascii="Times New Roman" w:hAnsi="Times New Roman" w:cs="Times New Roman"/>
                <w:noProof/>
                <w:sz w:val="24"/>
                <w:szCs w:val="24"/>
              </w:rPr>
              <w:t>Развитие речи</w:t>
            </w:r>
          </w:p>
          <w:p w:rsidR="002478F2" w:rsidRPr="00481B28" w:rsidRDefault="002478F2" w:rsidP="00481B28">
            <w:pPr>
              <w:spacing w:after="0" w:line="240" w:lineRule="auto"/>
              <w:ind w:left="-18"/>
              <w:rPr>
                <w:rFonts w:ascii="Times New Roman" w:hAnsi="Times New Roman" w:cs="Times New Roman"/>
                <w:b/>
                <w:noProof/>
                <w:sz w:val="24"/>
                <w:szCs w:val="24"/>
              </w:rPr>
            </w:pPr>
            <w:r w:rsidRPr="00481B28">
              <w:rPr>
                <w:rFonts w:ascii="Times New Roman" w:hAnsi="Times New Roman" w:cs="Times New Roman"/>
                <w:noProof/>
                <w:sz w:val="24"/>
                <w:szCs w:val="24"/>
              </w:rPr>
              <w:t>Познавательное развитие</w:t>
            </w:r>
          </w:p>
          <w:p w:rsidR="002478F2" w:rsidRPr="00481B28" w:rsidRDefault="002478F2" w:rsidP="00481B28">
            <w:pPr>
              <w:spacing w:after="0" w:line="240" w:lineRule="auto"/>
              <w:ind w:left="-18"/>
              <w:rPr>
                <w:rFonts w:ascii="Times New Roman" w:hAnsi="Times New Roman" w:cs="Times New Roman"/>
                <w:b/>
                <w:noProof/>
                <w:sz w:val="24"/>
                <w:szCs w:val="24"/>
              </w:rPr>
            </w:pPr>
            <w:r w:rsidRPr="00481B28">
              <w:rPr>
                <w:rFonts w:ascii="Times New Roman" w:hAnsi="Times New Roman" w:cs="Times New Roman"/>
                <w:noProof/>
                <w:sz w:val="24"/>
                <w:szCs w:val="24"/>
              </w:rPr>
              <w:t>Ознакомление с художественной литературой и художественно – прикладным творчеством</w:t>
            </w:r>
          </w:p>
          <w:p w:rsidR="002478F2" w:rsidRPr="00481B28" w:rsidRDefault="002478F2" w:rsidP="00481B28">
            <w:pPr>
              <w:spacing w:after="0" w:line="240" w:lineRule="auto"/>
              <w:ind w:left="-18"/>
              <w:rPr>
                <w:rFonts w:ascii="Times New Roman" w:hAnsi="Times New Roman" w:cs="Times New Roman"/>
                <w:b/>
                <w:noProof/>
                <w:sz w:val="24"/>
                <w:szCs w:val="24"/>
              </w:rPr>
            </w:pPr>
            <w:r w:rsidRPr="00481B28">
              <w:rPr>
                <w:rFonts w:ascii="Times New Roman" w:hAnsi="Times New Roman" w:cs="Times New Roman"/>
                <w:noProof/>
                <w:sz w:val="24"/>
                <w:szCs w:val="24"/>
              </w:rPr>
              <w:t>Развитие элементарных математических представлений</w:t>
            </w:r>
          </w:p>
          <w:p w:rsidR="002478F2" w:rsidRPr="00481B28" w:rsidRDefault="002478F2" w:rsidP="00481B28">
            <w:pPr>
              <w:spacing w:after="0" w:line="240" w:lineRule="auto"/>
              <w:ind w:left="-18"/>
              <w:rPr>
                <w:rFonts w:ascii="Times New Roman" w:hAnsi="Times New Roman" w:cs="Times New Roman"/>
                <w:b/>
                <w:noProof/>
                <w:sz w:val="24"/>
                <w:szCs w:val="24"/>
              </w:rPr>
            </w:pPr>
            <w:r w:rsidRPr="00481B28">
              <w:rPr>
                <w:rFonts w:ascii="Times New Roman" w:hAnsi="Times New Roman" w:cs="Times New Roman"/>
                <w:noProof/>
                <w:sz w:val="24"/>
                <w:szCs w:val="24"/>
              </w:rPr>
              <w:t>Обучение грамоте</w:t>
            </w:r>
          </w:p>
          <w:p w:rsidR="002478F2" w:rsidRPr="00481B28" w:rsidRDefault="002478F2" w:rsidP="00481B28">
            <w:pPr>
              <w:spacing w:after="0" w:line="240" w:lineRule="auto"/>
              <w:jc w:val="both"/>
              <w:rPr>
                <w:rFonts w:ascii="Times New Roman" w:hAnsi="Times New Roman" w:cs="Times New Roman"/>
                <w:noProof/>
                <w:sz w:val="24"/>
                <w:szCs w:val="24"/>
              </w:rPr>
            </w:pPr>
            <w:r w:rsidRPr="00481B28">
              <w:rPr>
                <w:rFonts w:ascii="Times New Roman" w:hAnsi="Times New Roman" w:cs="Times New Roman"/>
                <w:noProof/>
                <w:sz w:val="24"/>
                <w:szCs w:val="24"/>
              </w:rPr>
              <w:t>Развитие элементарных историко – географических представлений</w:t>
            </w:r>
          </w:p>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Сюжетно – ролевые игры</w:t>
            </w:r>
          </w:p>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Самообслуживание</w:t>
            </w:r>
          </w:p>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Трудовая деятельность</w:t>
            </w:r>
          </w:p>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Самостоятельная творческая деятельность</w:t>
            </w:r>
          </w:p>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Ознакомление с природой, труд в природе</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noProof/>
                <w:sz w:val="24"/>
                <w:szCs w:val="24"/>
              </w:rPr>
              <w:t>Игровая деятельность</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Дети, воспитатели</w:t>
            </w:r>
          </w:p>
        </w:tc>
      </w:tr>
      <w:tr w:rsidR="002478F2" w:rsidRPr="00481B28" w:rsidTr="002478F2">
        <w:tc>
          <w:tcPr>
            <w:tcW w:w="2268" w:type="dxa"/>
            <w:shd w:val="clear" w:color="auto" w:fill="auto"/>
          </w:tcPr>
          <w:p w:rsidR="002478F2" w:rsidRPr="00481B28" w:rsidRDefault="002478F2" w:rsidP="00481B28">
            <w:pPr>
              <w:spacing w:after="0" w:line="240" w:lineRule="auto"/>
              <w:jc w:val="both"/>
              <w:rPr>
                <w:rFonts w:ascii="Times New Roman" w:hAnsi="Times New Roman" w:cs="Times New Roman"/>
                <w:noProof/>
                <w:sz w:val="24"/>
                <w:szCs w:val="24"/>
              </w:rPr>
            </w:pPr>
            <w:r w:rsidRPr="00481B28">
              <w:rPr>
                <w:rFonts w:ascii="Times New Roman" w:hAnsi="Times New Roman" w:cs="Times New Roman"/>
                <w:noProof/>
                <w:sz w:val="24"/>
                <w:szCs w:val="24"/>
              </w:rPr>
              <w:t>Спальня</w:t>
            </w: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noProof/>
                <w:sz w:val="24"/>
                <w:szCs w:val="24"/>
              </w:rPr>
            </w:pPr>
            <w:r w:rsidRPr="00481B28">
              <w:rPr>
                <w:rFonts w:ascii="Times New Roman" w:hAnsi="Times New Roman" w:cs="Times New Roman"/>
                <w:noProof/>
                <w:sz w:val="24"/>
                <w:szCs w:val="24"/>
              </w:rPr>
              <w:t>Дневной сон</w:t>
            </w:r>
          </w:p>
          <w:p w:rsidR="002478F2" w:rsidRPr="00481B28" w:rsidRDefault="002478F2" w:rsidP="00481B28">
            <w:pPr>
              <w:spacing w:after="0" w:line="240" w:lineRule="auto"/>
              <w:jc w:val="both"/>
              <w:rPr>
                <w:rFonts w:ascii="Times New Roman" w:hAnsi="Times New Roman" w:cs="Times New Roman"/>
                <w:noProof/>
                <w:sz w:val="24"/>
                <w:szCs w:val="24"/>
              </w:rPr>
            </w:pPr>
            <w:r w:rsidRPr="00481B28">
              <w:rPr>
                <w:rFonts w:ascii="Times New Roman" w:hAnsi="Times New Roman" w:cs="Times New Roman"/>
                <w:noProof/>
                <w:sz w:val="24"/>
                <w:szCs w:val="24"/>
              </w:rPr>
              <w:t>Гимнастика после сна</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Дети, воспитатели, </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мл. воспитатель</w:t>
            </w:r>
          </w:p>
        </w:tc>
      </w:tr>
      <w:tr w:rsidR="002478F2" w:rsidRPr="00481B28" w:rsidTr="002478F2">
        <w:tc>
          <w:tcPr>
            <w:tcW w:w="2268" w:type="dxa"/>
            <w:shd w:val="clear" w:color="auto" w:fill="auto"/>
          </w:tcPr>
          <w:p w:rsidR="002478F2" w:rsidRPr="00481B28" w:rsidRDefault="002478F2" w:rsidP="00481B28">
            <w:pPr>
              <w:spacing w:after="0" w:line="240" w:lineRule="auto"/>
              <w:jc w:val="both"/>
              <w:rPr>
                <w:rFonts w:ascii="Times New Roman" w:hAnsi="Times New Roman" w:cs="Times New Roman"/>
                <w:noProof/>
                <w:sz w:val="24"/>
                <w:szCs w:val="24"/>
              </w:rPr>
            </w:pPr>
            <w:r w:rsidRPr="00481B28">
              <w:rPr>
                <w:rFonts w:ascii="Times New Roman" w:hAnsi="Times New Roman" w:cs="Times New Roman"/>
                <w:noProof/>
                <w:sz w:val="24"/>
                <w:szCs w:val="24"/>
              </w:rPr>
              <w:t>Приемная</w:t>
            </w:r>
          </w:p>
        </w:tc>
        <w:tc>
          <w:tcPr>
            <w:tcW w:w="4806" w:type="dxa"/>
            <w:shd w:val="clear" w:color="auto" w:fill="auto"/>
          </w:tcPr>
          <w:p w:rsidR="002478F2" w:rsidRPr="00481B28" w:rsidRDefault="002478F2" w:rsidP="00481B28">
            <w:pPr>
              <w:spacing w:after="0" w:line="240" w:lineRule="auto"/>
              <w:jc w:val="both"/>
              <w:rPr>
                <w:rFonts w:ascii="Times New Roman" w:hAnsi="Times New Roman" w:cs="Times New Roman"/>
                <w:noProof/>
                <w:sz w:val="24"/>
                <w:szCs w:val="24"/>
              </w:rPr>
            </w:pPr>
            <w:r w:rsidRPr="00481B28">
              <w:rPr>
                <w:rFonts w:ascii="Times New Roman" w:hAnsi="Times New Roman" w:cs="Times New Roman"/>
                <w:noProof/>
                <w:sz w:val="24"/>
                <w:szCs w:val="24"/>
              </w:rPr>
              <w:t>Информационно – просветительская работа с родителями</w:t>
            </w:r>
          </w:p>
          <w:p w:rsidR="002478F2" w:rsidRPr="00481B28" w:rsidRDefault="002478F2" w:rsidP="00481B28">
            <w:pPr>
              <w:spacing w:after="0" w:line="240" w:lineRule="auto"/>
              <w:jc w:val="both"/>
              <w:rPr>
                <w:rFonts w:ascii="Times New Roman" w:hAnsi="Times New Roman" w:cs="Times New Roman"/>
                <w:noProof/>
                <w:sz w:val="24"/>
                <w:szCs w:val="24"/>
              </w:rPr>
            </w:pPr>
            <w:r w:rsidRPr="00481B28">
              <w:rPr>
                <w:rFonts w:ascii="Times New Roman" w:hAnsi="Times New Roman" w:cs="Times New Roman"/>
                <w:noProof/>
                <w:sz w:val="24"/>
                <w:szCs w:val="24"/>
              </w:rPr>
              <w:t>Самообслуживание</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Дети, родители</w:t>
            </w:r>
          </w:p>
        </w:tc>
      </w:tr>
      <w:tr w:rsidR="002478F2" w:rsidRPr="00481B28" w:rsidTr="002478F2">
        <w:tc>
          <w:tcPr>
            <w:tcW w:w="2268" w:type="dxa"/>
            <w:shd w:val="clear" w:color="auto" w:fill="auto"/>
          </w:tcPr>
          <w:p w:rsidR="002478F2" w:rsidRPr="00481B28" w:rsidRDefault="002478F2" w:rsidP="00481B28">
            <w:pPr>
              <w:spacing w:after="0" w:line="240" w:lineRule="auto"/>
              <w:jc w:val="both"/>
              <w:rPr>
                <w:rFonts w:ascii="Times New Roman" w:hAnsi="Times New Roman" w:cs="Times New Roman"/>
                <w:noProof/>
                <w:sz w:val="24"/>
                <w:szCs w:val="24"/>
              </w:rPr>
            </w:pPr>
            <w:r w:rsidRPr="00481B28">
              <w:rPr>
                <w:rFonts w:ascii="Times New Roman" w:hAnsi="Times New Roman" w:cs="Times New Roman"/>
                <w:noProof/>
                <w:sz w:val="24"/>
                <w:szCs w:val="24"/>
              </w:rPr>
              <w:t>Медицинский кабинет</w:t>
            </w:r>
          </w:p>
        </w:tc>
        <w:tc>
          <w:tcPr>
            <w:tcW w:w="4806" w:type="dxa"/>
            <w:shd w:val="clear" w:color="auto" w:fill="auto"/>
          </w:tcPr>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Осуществление медицинской помощи</w:t>
            </w:r>
          </w:p>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Профилактические мероприятия.</w:t>
            </w:r>
          </w:p>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Медицинский мониторинг (антропорметрия и т.п.)</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Фельдшер ФАП</w:t>
            </w:r>
          </w:p>
        </w:tc>
      </w:tr>
      <w:tr w:rsidR="002478F2" w:rsidRPr="00481B28" w:rsidTr="002478F2">
        <w:tc>
          <w:tcPr>
            <w:tcW w:w="2268" w:type="dxa"/>
            <w:shd w:val="clear" w:color="auto" w:fill="auto"/>
          </w:tcPr>
          <w:p w:rsidR="002478F2" w:rsidRPr="00481B28" w:rsidRDefault="002478F2" w:rsidP="00481B28">
            <w:pPr>
              <w:spacing w:after="0" w:line="240" w:lineRule="auto"/>
              <w:jc w:val="both"/>
              <w:rPr>
                <w:rFonts w:ascii="Times New Roman" w:hAnsi="Times New Roman" w:cs="Times New Roman"/>
                <w:noProof/>
                <w:sz w:val="24"/>
                <w:szCs w:val="24"/>
              </w:rPr>
            </w:pPr>
            <w:r w:rsidRPr="00481B28">
              <w:rPr>
                <w:rFonts w:ascii="Times New Roman" w:hAnsi="Times New Roman" w:cs="Times New Roman"/>
                <w:noProof/>
                <w:sz w:val="24"/>
                <w:szCs w:val="24"/>
              </w:rPr>
              <w:t>Методический кабинет</w:t>
            </w:r>
          </w:p>
        </w:tc>
        <w:tc>
          <w:tcPr>
            <w:tcW w:w="4806" w:type="dxa"/>
            <w:shd w:val="clear" w:color="auto" w:fill="auto"/>
          </w:tcPr>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Осуществление методической помощи педагогам</w:t>
            </w:r>
          </w:p>
          <w:p w:rsidR="002478F2" w:rsidRPr="00481B28" w:rsidRDefault="002478F2" w:rsidP="00481B28">
            <w:pPr>
              <w:spacing w:after="0" w:line="240" w:lineRule="auto"/>
              <w:rPr>
                <w:rFonts w:ascii="Times New Roman" w:hAnsi="Times New Roman" w:cs="Times New Roman"/>
                <w:noProof/>
                <w:sz w:val="24"/>
                <w:szCs w:val="24"/>
              </w:rPr>
            </w:pPr>
            <w:r w:rsidRPr="00481B28">
              <w:rPr>
                <w:rFonts w:ascii="Times New Roman" w:hAnsi="Times New Roman" w:cs="Times New Roman"/>
                <w:noProof/>
                <w:sz w:val="24"/>
                <w:szCs w:val="24"/>
              </w:rPr>
              <w:t>Организация консультаций, семинаров, педагогических советов</w:t>
            </w:r>
          </w:p>
        </w:tc>
        <w:tc>
          <w:tcPr>
            <w:tcW w:w="3522" w:type="dxa"/>
            <w:shd w:val="clear" w:color="auto" w:fill="auto"/>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Воспитатели </w:t>
            </w:r>
          </w:p>
        </w:tc>
      </w:tr>
    </w:tbl>
    <w:p w:rsidR="002478F2" w:rsidRPr="00481B28" w:rsidRDefault="002478F2" w:rsidP="00481B28">
      <w:pPr>
        <w:widowControl w:val="0"/>
        <w:autoSpaceDE w:val="0"/>
        <w:autoSpaceDN w:val="0"/>
        <w:spacing w:after="0" w:line="240" w:lineRule="auto"/>
        <w:rPr>
          <w:rFonts w:ascii="Times New Roman" w:eastAsia="Times New Roman" w:hAnsi="Times New Roman" w:cs="Times New Roman"/>
          <w:sz w:val="24"/>
          <w:szCs w:val="24"/>
        </w:rPr>
      </w:pPr>
    </w:p>
    <w:p w:rsidR="002478F2" w:rsidRPr="00481B28" w:rsidRDefault="002478F2" w:rsidP="00481B28">
      <w:pPr>
        <w:spacing w:after="0" w:line="240" w:lineRule="auto"/>
        <w:ind w:firstLine="708"/>
        <w:rPr>
          <w:rFonts w:ascii="Times New Roman" w:eastAsia="Times New Roman" w:hAnsi="Times New Roman" w:cs="Times New Roman"/>
          <w:sz w:val="24"/>
          <w:szCs w:val="24"/>
        </w:rPr>
      </w:pPr>
    </w:p>
    <w:tbl>
      <w:tblPr>
        <w:tblW w:w="105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810"/>
      </w:tblGrid>
      <w:tr w:rsidR="002478F2" w:rsidRPr="00481B28" w:rsidTr="002478F2">
        <w:tc>
          <w:tcPr>
            <w:tcW w:w="4788" w:type="dxa"/>
          </w:tcPr>
          <w:p w:rsidR="002478F2" w:rsidRPr="00481B28" w:rsidRDefault="002478F2" w:rsidP="00481B28">
            <w:pPr>
              <w:spacing w:after="0" w:line="240" w:lineRule="auto"/>
              <w:rPr>
                <w:rFonts w:ascii="Times New Roman" w:hAnsi="Times New Roman" w:cs="Times New Roman"/>
                <w:b/>
                <w:sz w:val="24"/>
                <w:szCs w:val="24"/>
              </w:rPr>
            </w:pPr>
            <w:r w:rsidRPr="00481B28">
              <w:rPr>
                <w:rFonts w:ascii="Times New Roman" w:hAnsi="Times New Roman" w:cs="Times New Roman"/>
                <w:b/>
                <w:sz w:val="24"/>
                <w:szCs w:val="24"/>
              </w:rPr>
              <w:t>Вид помещения функциональное использование</w:t>
            </w:r>
          </w:p>
        </w:tc>
        <w:tc>
          <w:tcPr>
            <w:tcW w:w="5810" w:type="dxa"/>
          </w:tcPr>
          <w:p w:rsidR="002478F2" w:rsidRPr="00481B28" w:rsidRDefault="002478F2" w:rsidP="00481B28">
            <w:pPr>
              <w:spacing w:after="0" w:line="240" w:lineRule="auto"/>
              <w:jc w:val="center"/>
              <w:rPr>
                <w:rFonts w:ascii="Times New Roman" w:hAnsi="Times New Roman" w:cs="Times New Roman"/>
                <w:b/>
                <w:sz w:val="24"/>
                <w:szCs w:val="24"/>
              </w:rPr>
            </w:pPr>
            <w:r w:rsidRPr="00481B28">
              <w:rPr>
                <w:rFonts w:ascii="Times New Roman" w:hAnsi="Times New Roman" w:cs="Times New Roman"/>
                <w:b/>
                <w:sz w:val="24"/>
                <w:szCs w:val="24"/>
              </w:rPr>
              <w:t>Оснащение</w:t>
            </w:r>
          </w:p>
        </w:tc>
      </w:tr>
      <w:tr w:rsidR="002478F2" w:rsidRPr="00481B28" w:rsidTr="002478F2">
        <w:tc>
          <w:tcPr>
            <w:tcW w:w="4788"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Групповая комната</w:t>
            </w:r>
          </w:p>
          <w:p w:rsidR="002478F2" w:rsidRPr="00481B28" w:rsidRDefault="002478F2" w:rsidP="00481B28">
            <w:pPr>
              <w:numPr>
                <w:ilvl w:val="0"/>
                <w:numId w:val="24"/>
              </w:numPr>
              <w:spacing w:after="0" w:line="240" w:lineRule="auto"/>
              <w:rPr>
                <w:rFonts w:ascii="Times New Roman" w:hAnsi="Times New Roman" w:cs="Times New Roman"/>
                <w:b/>
                <w:sz w:val="24"/>
                <w:szCs w:val="24"/>
              </w:rPr>
            </w:pPr>
            <w:r w:rsidRPr="00481B28">
              <w:rPr>
                <w:rFonts w:ascii="Times New Roman" w:hAnsi="Times New Roman" w:cs="Times New Roman"/>
                <w:sz w:val="24"/>
                <w:szCs w:val="24"/>
              </w:rPr>
              <w:t>Сенсорное развитие</w:t>
            </w:r>
          </w:p>
          <w:p w:rsidR="002478F2" w:rsidRPr="00481B28" w:rsidRDefault="002478F2" w:rsidP="00481B28">
            <w:pPr>
              <w:numPr>
                <w:ilvl w:val="0"/>
                <w:numId w:val="24"/>
              </w:numPr>
              <w:spacing w:after="0" w:line="240" w:lineRule="auto"/>
              <w:rPr>
                <w:rFonts w:ascii="Times New Roman" w:hAnsi="Times New Roman" w:cs="Times New Roman"/>
                <w:b/>
                <w:sz w:val="24"/>
                <w:szCs w:val="24"/>
              </w:rPr>
            </w:pPr>
            <w:r w:rsidRPr="00481B28">
              <w:rPr>
                <w:rFonts w:ascii="Times New Roman" w:hAnsi="Times New Roman" w:cs="Times New Roman"/>
                <w:sz w:val="24"/>
                <w:szCs w:val="24"/>
              </w:rPr>
              <w:t>Развитие речи</w:t>
            </w:r>
          </w:p>
          <w:p w:rsidR="002478F2" w:rsidRPr="00481B28" w:rsidRDefault="002478F2" w:rsidP="00481B28">
            <w:pPr>
              <w:numPr>
                <w:ilvl w:val="0"/>
                <w:numId w:val="24"/>
              </w:numPr>
              <w:spacing w:after="0" w:line="240" w:lineRule="auto"/>
              <w:rPr>
                <w:rFonts w:ascii="Times New Roman" w:hAnsi="Times New Roman" w:cs="Times New Roman"/>
                <w:b/>
                <w:sz w:val="24"/>
                <w:szCs w:val="24"/>
              </w:rPr>
            </w:pPr>
            <w:r w:rsidRPr="00481B28">
              <w:rPr>
                <w:rFonts w:ascii="Times New Roman" w:hAnsi="Times New Roman" w:cs="Times New Roman"/>
                <w:sz w:val="24"/>
                <w:szCs w:val="24"/>
              </w:rPr>
              <w:t>Ознакомление с окружающим миром</w:t>
            </w:r>
          </w:p>
          <w:p w:rsidR="002478F2" w:rsidRPr="00481B28" w:rsidRDefault="002478F2" w:rsidP="00481B28">
            <w:pPr>
              <w:numPr>
                <w:ilvl w:val="0"/>
                <w:numId w:val="24"/>
              </w:numPr>
              <w:spacing w:after="0" w:line="240" w:lineRule="auto"/>
              <w:rPr>
                <w:rFonts w:ascii="Times New Roman" w:hAnsi="Times New Roman" w:cs="Times New Roman"/>
                <w:b/>
                <w:sz w:val="24"/>
                <w:szCs w:val="24"/>
              </w:rPr>
            </w:pPr>
            <w:r w:rsidRPr="00481B28">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2478F2" w:rsidRPr="00481B28" w:rsidRDefault="002478F2" w:rsidP="00481B28">
            <w:pPr>
              <w:numPr>
                <w:ilvl w:val="0"/>
                <w:numId w:val="24"/>
              </w:numPr>
              <w:spacing w:after="0" w:line="240" w:lineRule="auto"/>
              <w:rPr>
                <w:rFonts w:ascii="Times New Roman" w:hAnsi="Times New Roman" w:cs="Times New Roman"/>
                <w:b/>
                <w:sz w:val="24"/>
                <w:szCs w:val="24"/>
              </w:rPr>
            </w:pPr>
            <w:r w:rsidRPr="00481B28">
              <w:rPr>
                <w:rFonts w:ascii="Times New Roman" w:hAnsi="Times New Roman" w:cs="Times New Roman"/>
                <w:sz w:val="24"/>
                <w:szCs w:val="24"/>
              </w:rPr>
              <w:t>Развитие элементарных математических представлений</w:t>
            </w:r>
          </w:p>
          <w:p w:rsidR="002478F2" w:rsidRPr="00481B28" w:rsidRDefault="002478F2" w:rsidP="00481B28">
            <w:pPr>
              <w:numPr>
                <w:ilvl w:val="0"/>
                <w:numId w:val="24"/>
              </w:numPr>
              <w:spacing w:after="0" w:line="240" w:lineRule="auto"/>
              <w:rPr>
                <w:rFonts w:ascii="Times New Roman" w:hAnsi="Times New Roman" w:cs="Times New Roman"/>
                <w:b/>
                <w:sz w:val="24"/>
                <w:szCs w:val="24"/>
              </w:rPr>
            </w:pPr>
            <w:r w:rsidRPr="00481B28">
              <w:rPr>
                <w:rFonts w:ascii="Times New Roman" w:hAnsi="Times New Roman" w:cs="Times New Roman"/>
                <w:sz w:val="24"/>
                <w:szCs w:val="24"/>
              </w:rPr>
              <w:t>Обучение грамоте</w:t>
            </w:r>
          </w:p>
          <w:p w:rsidR="002478F2" w:rsidRPr="00481B28" w:rsidRDefault="002478F2" w:rsidP="00481B28">
            <w:pPr>
              <w:numPr>
                <w:ilvl w:val="0"/>
                <w:numId w:val="24"/>
              </w:numPr>
              <w:spacing w:after="0" w:line="240" w:lineRule="auto"/>
              <w:rPr>
                <w:rFonts w:ascii="Times New Roman" w:hAnsi="Times New Roman" w:cs="Times New Roman"/>
                <w:b/>
                <w:sz w:val="24"/>
                <w:szCs w:val="24"/>
              </w:rPr>
            </w:pPr>
            <w:r w:rsidRPr="00481B28">
              <w:rPr>
                <w:rFonts w:ascii="Times New Roman" w:hAnsi="Times New Roman" w:cs="Times New Roman"/>
                <w:sz w:val="24"/>
                <w:szCs w:val="24"/>
              </w:rPr>
              <w:t>Развитие элементарных историко – географических представлений</w:t>
            </w:r>
          </w:p>
        </w:tc>
        <w:tc>
          <w:tcPr>
            <w:tcW w:w="5810" w:type="dxa"/>
          </w:tcPr>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Дидактические материалы по сенсорике, математике, развитию речи, обучению грамоте</w:t>
            </w:r>
          </w:p>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Глобус  «материки»</w:t>
            </w:r>
          </w:p>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Географическая карта мира</w:t>
            </w:r>
          </w:p>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Карта России</w:t>
            </w:r>
          </w:p>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Муляжи овощей и фруктов</w:t>
            </w:r>
          </w:p>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Календарь погоды</w:t>
            </w:r>
          </w:p>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Магнитофон, аудиозаписи</w:t>
            </w:r>
          </w:p>
          <w:p w:rsidR="002478F2" w:rsidRPr="00481B28" w:rsidRDefault="002478F2" w:rsidP="00481B28">
            <w:pPr>
              <w:numPr>
                <w:ilvl w:val="0"/>
                <w:numId w:val="24"/>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Детская мебель для практической деятельности</w:t>
            </w:r>
          </w:p>
        </w:tc>
      </w:tr>
      <w:tr w:rsidR="002478F2" w:rsidRPr="00481B28" w:rsidTr="002478F2">
        <w:tc>
          <w:tcPr>
            <w:tcW w:w="4788"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Групповые комнаты</w:t>
            </w:r>
          </w:p>
          <w:p w:rsidR="002478F2" w:rsidRPr="00481B28" w:rsidRDefault="002478F2" w:rsidP="00481B28">
            <w:pPr>
              <w:numPr>
                <w:ilvl w:val="0"/>
                <w:numId w:val="25"/>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Сюжетно – ролевые игры</w:t>
            </w:r>
          </w:p>
          <w:p w:rsidR="002478F2" w:rsidRPr="00481B28" w:rsidRDefault="002478F2" w:rsidP="00481B28">
            <w:pPr>
              <w:numPr>
                <w:ilvl w:val="0"/>
                <w:numId w:val="25"/>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Самообслуживание</w:t>
            </w:r>
          </w:p>
          <w:p w:rsidR="002478F2" w:rsidRPr="00481B28" w:rsidRDefault="002478F2" w:rsidP="00481B28">
            <w:pPr>
              <w:numPr>
                <w:ilvl w:val="0"/>
                <w:numId w:val="25"/>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Трудовая деятельность</w:t>
            </w:r>
          </w:p>
          <w:p w:rsidR="002478F2" w:rsidRPr="00481B28" w:rsidRDefault="002478F2" w:rsidP="00481B28">
            <w:pPr>
              <w:numPr>
                <w:ilvl w:val="0"/>
                <w:numId w:val="25"/>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Самостоятельная творческая деятельность</w:t>
            </w:r>
          </w:p>
          <w:p w:rsidR="002478F2" w:rsidRPr="00481B28" w:rsidRDefault="002478F2" w:rsidP="00481B28">
            <w:pPr>
              <w:numPr>
                <w:ilvl w:val="0"/>
                <w:numId w:val="25"/>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Ознакомление с природой, труд в природе</w:t>
            </w:r>
          </w:p>
          <w:p w:rsidR="002478F2" w:rsidRPr="00481B28" w:rsidRDefault="002478F2" w:rsidP="00481B28">
            <w:pPr>
              <w:numPr>
                <w:ilvl w:val="0"/>
                <w:numId w:val="25"/>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Игровая деятельность</w:t>
            </w:r>
          </w:p>
        </w:tc>
        <w:tc>
          <w:tcPr>
            <w:tcW w:w="5810" w:type="dxa"/>
          </w:tcPr>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Детская мебель для практической деятельности</w:t>
            </w:r>
          </w:p>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Книжный уголок</w:t>
            </w:r>
          </w:p>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Уголок для изобразительной детской деятельности</w:t>
            </w:r>
          </w:p>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Природный уголок</w:t>
            </w:r>
          </w:p>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Конструкторы различных видов</w:t>
            </w:r>
          </w:p>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Головоломки, мозаики, пазлы, настольные игры, лото.</w:t>
            </w:r>
          </w:p>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Развивающие игры по математике, логике</w:t>
            </w:r>
          </w:p>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Различные виды театров</w:t>
            </w:r>
          </w:p>
          <w:p w:rsidR="002478F2" w:rsidRPr="00481B28" w:rsidRDefault="002478F2" w:rsidP="00481B28">
            <w:pPr>
              <w:numPr>
                <w:ilvl w:val="0"/>
                <w:numId w:val="25"/>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2478F2" w:rsidRPr="00481B28" w:rsidTr="002478F2">
        <w:tc>
          <w:tcPr>
            <w:tcW w:w="4788"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Спальное помещение</w:t>
            </w:r>
          </w:p>
          <w:p w:rsidR="002478F2" w:rsidRPr="00481B28" w:rsidRDefault="002478F2" w:rsidP="00481B28">
            <w:pPr>
              <w:numPr>
                <w:ilvl w:val="0"/>
                <w:numId w:val="26"/>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Дневной сон</w:t>
            </w:r>
          </w:p>
          <w:p w:rsidR="002478F2" w:rsidRPr="00481B28" w:rsidRDefault="002478F2" w:rsidP="00481B28">
            <w:pPr>
              <w:numPr>
                <w:ilvl w:val="0"/>
                <w:numId w:val="26"/>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Гимнастика после сна</w:t>
            </w:r>
          </w:p>
        </w:tc>
        <w:tc>
          <w:tcPr>
            <w:tcW w:w="5810" w:type="dxa"/>
          </w:tcPr>
          <w:p w:rsidR="002478F2" w:rsidRPr="00481B28" w:rsidRDefault="002478F2" w:rsidP="00481B28">
            <w:pPr>
              <w:numPr>
                <w:ilvl w:val="0"/>
                <w:numId w:val="26"/>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Спальная мебель</w:t>
            </w:r>
          </w:p>
          <w:p w:rsidR="002478F2" w:rsidRPr="00481B28" w:rsidRDefault="002478F2" w:rsidP="00481B28">
            <w:pPr>
              <w:spacing w:after="0" w:line="240" w:lineRule="auto"/>
              <w:jc w:val="both"/>
              <w:rPr>
                <w:rFonts w:ascii="Times New Roman" w:hAnsi="Times New Roman" w:cs="Times New Roman"/>
                <w:sz w:val="24"/>
                <w:szCs w:val="24"/>
              </w:rPr>
            </w:pPr>
          </w:p>
        </w:tc>
      </w:tr>
      <w:tr w:rsidR="002478F2" w:rsidRPr="00481B28" w:rsidTr="002478F2">
        <w:tc>
          <w:tcPr>
            <w:tcW w:w="4788"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Раздевальная комната</w:t>
            </w:r>
          </w:p>
          <w:p w:rsidR="002478F2" w:rsidRPr="00481B28" w:rsidRDefault="002478F2" w:rsidP="00481B28">
            <w:pPr>
              <w:numPr>
                <w:ilvl w:val="0"/>
                <w:numId w:val="27"/>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Информационно – просветительская работа с родителями</w:t>
            </w:r>
          </w:p>
        </w:tc>
        <w:tc>
          <w:tcPr>
            <w:tcW w:w="5810" w:type="dxa"/>
          </w:tcPr>
          <w:p w:rsidR="002478F2" w:rsidRPr="00481B28" w:rsidRDefault="002478F2" w:rsidP="00481B28">
            <w:pPr>
              <w:numPr>
                <w:ilvl w:val="0"/>
                <w:numId w:val="27"/>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Информационный уголок</w:t>
            </w:r>
          </w:p>
          <w:p w:rsidR="002478F2" w:rsidRPr="00481B28" w:rsidRDefault="002478F2" w:rsidP="00481B28">
            <w:pPr>
              <w:numPr>
                <w:ilvl w:val="0"/>
                <w:numId w:val="27"/>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Выставки детского творчества</w:t>
            </w:r>
          </w:p>
          <w:p w:rsidR="002478F2" w:rsidRPr="00481B28" w:rsidRDefault="002478F2" w:rsidP="00481B28">
            <w:pPr>
              <w:numPr>
                <w:ilvl w:val="0"/>
                <w:numId w:val="27"/>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Наглядно – информационный материал</w:t>
            </w:r>
          </w:p>
        </w:tc>
      </w:tr>
      <w:tr w:rsidR="002478F2" w:rsidRPr="00481B28" w:rsidTr="002478F2">
        <w:tc>
          <w:tcPr>
            <w:tcW w:w="4788" w:type="dxa"/>
          </w:tcPr>
          <w:p w:rsidR="002478F2" w:rsidRPr="00481B28" w:rsidRDefault="002478F2" w:rsidP="00481B28">
            <w:pPr>
              <w:spacing w:after="0" w:line="240" w:lineRule="auto"/>
              <w:rPr>
                <w:rFonts w:ascii="Times New Roman" w:hAnsi="Times New Roman" w:cs="Times New Roman"/>
                <w:b/>
                <w:sz w:val="24"/>
                <w:szCs w:val="24"/>
              </w:rPr>
            </w:pPr>
            <w:r w:rsidRPr="00481B28">
              <w:rPr>
                <w:rFonts w:ascii="Times New Roman" w:hAnsi="Times New Roman" w:cs="Times New Roman"/>
                <w:b/>
                <w:sz w:val="24"/>
                <w:szCs w:val="24"/>
              </w:rPr>
              <w:t>Методический кабинет</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Осуществление методической помощи педагогам</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Организация консультаций, семинаров, педагогических советов</w:t>
            </w:r>
          </w:p>
        </w:tc>
        <w:tc>
          <w:tcPr>
            <w:tcW w:w="5810" w:type="dxa"/>
          </w:tcPr>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Библиотека педагогической и методической литературы</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Библиотека периодических изданий</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Пособия для занятий</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Опыт работы педагогов</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Материалы консультаций, семинаров, семинаров – практикумов</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Демонстрационный, раздаточный материал для занятий с детьми</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Иллюстративный материал</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Изделия народных промыслов: Дымково, Городец, Гжель, Хохлома, матрешки, богородские игрушки</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Скульптуры малых форм (глина, дерево)</w:t>
            </w:r>
          </w:p>
          <w:p w:rsidR="002478F2" w:rsidRPr="00481B28" w:rsidRDefault="002478F2" w:rsidP="00481B28">
            <w:pPr>
              <w:numPr>
                <w:ilvl w:val="0"/>
                <w:numId w:val="28"/>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Игрушки, муляжи</w:t>
            </w:r>
          </w:p>
        </w:tc>
      </w:tr>
      <w:tr w:rsidR="002478F2" w:rsidRPr="00481B28" w:rsidTr="002478F2">
        <w:tc>
          <w:tcPr>
            <w:tcW w:w="4788" w:type="dxa"/>
          </w:tcPr>
          <w:p w:rsidR="002478F2" w:rsidRPr="00481B28" w:rsidRDefault="002478F2" w:rsidP="00481B28">
            <w:pPr>
              <w:spacing w:after="0" w:line="240" w:lineRule="auto"/>
              <w:rPr>
                <w:rFonts w:ascii="Times New Roman" w:hAnsi="Times New Roman" w:cs="Times New Roman"/>
                <w:b/>
                <w:sz w:val="24"/>
                <w:szCs w:val="24"/>
              </w:rPr>
            </w:pPr>
            <w:r w:rsidRPr="00481B28">
              <w:rPr>
                <w:rFonts w:ascii="Times New Roman" w:hAnsi="Times New Roman" w:cs="Times New Roman"/>
                <w:b/>
                <w:sz w:val="24"/>
                <w:szCs w:val="24"/>
              </w:rPr>
              <w:t>Музыкальный зал, кабинет музыкального руководителя</w:t>
            </w:r>
          </w:p>
          <w:p w:rsidR="002478F2" w:rsidRPr="00481B28" w:rsidRDefault="002478F2" w:rsidP="00481B28">
            <w:pPr>
              <w:numPr>
                <w:ilvl w:val="0"/>
                <w:numId w:val="29"/>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Занятия по музыкальному воспитанию</w:t>
            </w:r>
          </w:p>
          <w:p w:rsidR="002478F2" w:rsidRPr="00481B28" w:rsidRDefault="002478F2" w:rsidP="00481B28">
            <w:pPr>
              <w:numPr>
                <w:ilvl w:val="0"/>
                <w:numId w:val="29"/>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Индивидуальные занятия</w:t>
            </w:r>
          </w:p>
          <w:p w:rsidR="002478F2" w:rsidRPr="00481B28" w:rsidRDefault="002478F2" w:rsidP="00481B28">
            <w:pPr>
              <w:numPr>
                <w:ilvl w:val="0"/>
                <w:numId w:val="29"/>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Тематические досуги</w:t>
            </w:r>
          </w:p>
          <w:p w:rsidR="002478F2" w:rsidRPr="00481B28" w:rsidRDefault="002478F2" w:rsidP="00481B28">
            <w:pPr>
              <w:numPr>
                <w:ilvl w:val="0"/>
                <w:numId w:val="29"/>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Развлечения</w:t>
            </w:r>
          </w:p>
          <w:p w:rsidR="002478F2" w:rsidRPr="00481B28" w:rsidRDefault="002478F2" w:rsidP="00481B28">
            <w:pPr>
              <w:numPr>
                <w:ilvl w:val="0"/>
                <w:numId w:val="29"/>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Театральные представления</w:t>
            </w:r>
          </w:p>
          <w:p w:rsidR="002478F2" w:rsidRPr="00481B28" w:rsidRDefault="002478F2" w:rsidP="00481B28">
            <w:pPr>
              <w:numPr>
                <w:ilvl w:val="0"/>
                <w:numId w:val="29"/>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Праздники и утренники</w:t>
            </w:r>
          </w:p>
          <w:p w:rsidR="002478F2" w:rsidRPr="00481B28" w:rsidRDefault="002478F2" w:rsidP="00481B28">
            <w:pPr>
              <w:numPr>
                <w:ilvl w:val="0"/>
                <w:numId w:val="29"/>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Занятия по хореографии</w:t>
            </w:r>
          </w:p>
          <w:p w:rsidR="002478F2" w:rsidRPr="00481B28" w:rsidRDefault="002478F2" w:rsidP="00481B28">
            <w:pPr>
              <w:numPr>
                <w:ilvl w:val="0"/>
                <w:numId w:val="29"/>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Занятия по ритмике</w:t>
            </w:r>
          </w:p>
          <w:p w:rsidR="002478F2" w:rsidRPr="00481B28" w:rsidRDefault="002478F2" w:rsidP="00481B28">
            <w:pPr>
              <w:numPr>
                <w:ilvl w:val="0"/>
                <w:numId w:val="29"/>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Родительские собрания и прочие мероприятия для родителей</w:t>
            </w:r>
          </w:p>
        </w:tc>
        <w:tc>
          <w:tcPr>
            <w:tcW w:w="5810" w:type="dxa"/>
          </w:tcPr>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Библиотека методической литературы, сборники нот</w:t>
            </w:r>
          </w:p>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Шкаф для используемых пособий, игрушек, атрибутов и прочего материала</w:t>
            </w:r>
          </w:p>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Музыкальный центр</w:t>
            </w:r>
          </w:p>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Пианино</w:t>
            </w:r>
          </w:p>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Разнообразные музыкальные инструменты для детей</w:t>
            </w:r>
          </w:p>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Подборка аудио кассет с музыкальными произведениями</w:t>
            </w:r>
          </w:p>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Различные виды театров</w:t>
            </w:r>
          </w:p>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Ширма для кукольного театра</w:t>
            </w:r>
          </w:p>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Детские взрослые костюмы</w:t>
            </w:r>
          </w:p>
          <w:p w:rsidR="002478F2" w:rsidRPr="00481B28" w:rsidRDefault="002478F2" w:rsidP="00481B28">
            <w:pPr>
              <w:numPr>
                <w:ilvl w:val="0"/>
                <w:numId w:val="29"/>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Детские и хохломские стулья</w:t>
            </w:r>
          </w:p>
        </w:tc>
      </w:tr>
      <w:tr w:rsidR="002478F2" w:rsidRPr="00481B28" w:rsidTr="002478F2">
        <w:tc>
          <w:tcPr>
            <w:tcW w:w="4788" w:type="dxa"/>
          </w:tcPr>
          <w:p w:rsidR="002478F2" w:rsidRPr="00481B28" w:rsidRDefault="002478F2" w:rsidP="00481B28">
            <w:pPr>
              <w:spacing w:after="0" w:line="240" w:lineRule="auto"/>
              <w:rPr>
                <w:rFonts w:ascii="Times New Roman" w:hAnsi="Times New Roman" w:cs="Times New Roman"/>
                <w:b/>
                <w:sz w:val="24"/>
                <w:szCs w:val="24"/>
              </w:rPr>
            </w:pPr>
            <w:r w:rsidRPr="00481B28">
              <w:rPr>
                <w:rFonts w:ascii="Times New Roman" w:hAnsi="Times New Roman" w:cs="Times New Roman"/>
                <w:b/>
                <w:sz w:val="24"/>
                <w:szCs w:val="24"/>
              </w:rPr>
              <w:t>Физкультурный зал</w:t>
            </w:r>
          </w:p>
          <w:p w:rsidR="002478F2" w:rsidRPr="00481B28" w:rsidRDefault="002478F2" w:rsidP="00481B28">
            <w:pPr>
              <w:numPr>
                <w:ilvl w:val="0"/>
                <w:numId w:val="30"/>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Физкультурные занятия</w:t>
            </w:r>
          </w:p>
          <w:p w:rsidR="002478F2" w:rsidRPr="00481B28" w:rsidRDefault="002478F2" w:rsidP="00481B28">
            <w:pPr>
              <w:numPr>
                <w:ilvl w:val="0"/>
                <w:numId w:val="30"/>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Спортивные досуги</w:t>
            </w:r>
          </w:p>
          <w:p w:rsidR="002478F2" w:rsidRPr="00481B28" w:rsidRDefault="002478F2" w:rsidP="00481B28">
            <w:pPr>
              <w:numPr>
                <w:ilvl w:val="0"/>
                <w:numId w:val="30"/>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Развлечения, праздники</w:t>
            </w:r>
          </w:p>
          <w:p w:rsidR="002478F2" w:rsidRPr="00481B28" w:rsidRDefault="002478F2" w:rsidP="00481B28">
            <w:pPr>
              <w:numPr>
                <w:ilvl w:val="0"/>
                <w:numId w:val="30"/>
              </w:num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Консультативная работа с родителями и воспитателями</w:t>
            </w:r>
          </w:p>
          <w:p w:rsidR="002478F2" w:rsidRPr="00481B28" w:rsidRDefault="002478F2" w:rsidP="00481B28">
            <w:pPr>
              <w:spacing w:after="0" w:line="240" w:lineRule="auto"/>
              <w:jc w:val="both"/>
              <w:rPr>
                <w:rFonts w:ascii="Times New Roman" w:hAnsi="Times New Roman" w:cs="Times New Roman"/>
                <w:sz w:val="24"/>
                <w:szCs w:val="24"/>
              </w:rPr>
            </w:pPr>
          </w:p>
        </w:tc>
        <w:tc>
          <w:tcPr>
            <w:tcW w:w="5810" w:type="dxa"/>
          </w:tcPr>
          <w:p w:rsidR="002478F2" w:rsidRPr="00481B28" w:rsidRDefault="002478F2" w:rsidP="00481B28">
            <w:pPr>
              <w:numPr>
                <w:ilvl w:val="0"/>
                <w:numId w:val="30"/>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Спортивное оборудование для прыжков, метания, лазания</w:t>
            </w:r>
          </w:p>
          <w:p w:rsidR="002478F2" w:rsidRPr="00481B28" w:rsidRDefault="002478F2" w:rsidP="00481B28">
            <w:pPr>
              <w:numPr>
                <w:ilvl w:val="0"/>
                <w:numId w:val="30"/>
              </w:num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магнитофон</w:t>
            </w:r>
          </w:p>
        </w:tc>
      </w:tr>
    </w:tbl>
    <w:p w:rsidR="002478F2" w:rsidRPr="00481B28" w:rsidRDefault="002478F2" w:rsidP="00481B28">
      <w:pPr>
        <w:spacing w:after="0" w:line="240" w:lineRule="auto"/>
        <w:rPr>
          <w:rFonts w:ascii="Times New Roman" w:eastAsia="Times New Roman" w:hAnsi="Times New Roman" w:cs="Times New Roman"/>
          <w:sz w:val="24"/>
          <w:szCs w:val="24"/>
        </w:rPr>
        <w:sectPr w:rsidR="002478F2" w:rsidRPr="00481B28" w:rsidSect="002478F2">
          <w:headerReference w:type="default" r:id="rId8"/>
          <w:pgSz w:w="11910" w:h="16840"/>
          <w:pgMar w:top="568" w:right="570" w:bottom="280" w:left="1134" w:header="751" w:footer="0" w:gutter="0"/>
          <w:cols w:space="720"/>
        </w:sect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B632D0" w:rsidRPr="00481B28" w:rsidRDefault="00B632D0" w:rsidP="00481B28">
      <w:pPr>
        <w:keepNext/>
        <w:keepLines/>
        <w:widowControl w:val="0"/>
        <w:autoSpaceDE w:val="0"/>
        <w:autoSpaceDN w:val="0"/>
        <w:spacing w:after="0" w:line="240" w:lineRule="auto"/>
        <w:outlineLvl w:val="2"/>
        <w:rPr>
          <w:rFonts w:ascii="Cambria" w:eastAsia="Times New Roman" w:hAnsi="Cambria" w:cs="Times New Roman"/>
          <w:b/>
          <w:bCs/>
          <w:color w:val="4F81BD"/>
          <w:sz w:val="24"/>
          <w:szCs w:val="24"/>
          <w:u w:val="single"/>
        </w:rPr>
      </w:pPr>
      <w:bookmarkStart w:id="34" w:name="_Toc123215932"/>
      <w:r w:rsidRPr="00481B28">
        <w:rPr>
          <w:rFonts w:ascii="Times New Roman" w:eastAsia="Times New Roman" w:hAnsi="Times New Roman" w:cs="Times New Roman"/>
          <w:b/>
          <w:bCs/>
          <w:iCs/>
          <w:color w:val="000000"/>
          <w:sz w:val="24"/>
          <w:szCs w:val="24"/>
        </w:rPr>
        <w:t>3.4.2 Программы, методические пособия и материалы, обеспечивающие освоение образовательных областей обязательной  части</w:t>
      </w:r>
      <w:bookmarkEnd w:id="34"/>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single"/>
        </w:rPr>
        <w:t>Основная образовательная программа дошкольного образования «От рождения до школы» /подредакцией Вераксы Н.Е., Комаровой Т.С., Васильевой М.А.; М. – 2015</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Методические пособия:</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З а ц е п и н а М. Б. Культурно-досуговая деятельность в детском саду.</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 о м а р о в а И. И., Ту л и к о в А. В. Информационно-коммуникационные технологии в ДОУ.</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Методические рекомендации к примерной общеобразовательной программе дошкольного образования «От рождения до школы»</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Примерное комплексно-тематическое планирование к программе «От рождения до школы»: Младшая группа (3–4 года) / Ред.-сост. В. А. Вилюнова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Примерное комплексно-тематическое планирование к программе «От рождения до школы»: Средняя группа (4–5 лет) / Ред.-сост. А. А. Бывшева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Примерное комплексно-тематическое планирование к программе «От рождения до школы»: Старшая группа (5–6 лет)/ Ред.-сост. А. А. Бывшева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Некрасова А.А. Мониторинг развития ребенка дошкольного возраста Тверь, 2014</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Образовательная область «Социально-коммуникативное развитие»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 у р е Р. С. Социально-нравственное воспитание дошкольников (3–7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е т р о в а В. И., С т у л ь н и к Т. Д. Этические беседы с детьми 4–7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Наглядно-дидактические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«Мир в картинках»: «Государственные символы России»; «День Победы».</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«Расскажите детям о...»: «Расскажите детям о достопримечательностях Москвы»;</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«Расскажите детям о Московском Кремле»; «Расскажите детям об Отечественной войне 1812 года».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Самообслуживание, самостоятельность, трудовое воспитание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Ку ц а к о в а Л. В. Трудовое воспитание в детском саду: Для занятий с детьми 3–7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Формирование основ безопасности</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 е л а я К. Ю. Формирование основ безопасности у дошкольников (3–7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а у л и н а Т. Ф. Знакомим дошкольников с правилами дорожного движения (3–7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Наглядно-дидактические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 о р д а ч е в а И. Ю. Безопасность на дороге: Плакаты для оформления родительского уголка в ДОУ.</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 о р д а ч е в а И. Ю. Дорожные знаки: Для работы с детьми 4–7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Игровая деятельность</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Гу б а н о в а Н. Ф. Развитие игровой деятельности. Вторая группа раннего возраста (2–3 года).</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Гу б а н о в а Н. Ф. Развитие игровой деятельности. Младшая группа (3–4 года).</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Гу б а н о в а Н. Ф. Развитие игровой деятельности. Средняя группа. (4–5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Гу б а н о в а Н. Ф. Развитие игровой деятельности. Старшая группа. (5–6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Гу б а н о в а Н. Ф. Развитие игровой деятельности. Подготовительная к школе группа (6–7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sectPr w:rsidR="00B632D0" w:rsidRPr="00481B28" w:rsidSect="008325B6">
          <w:pgSz w:w="11910" w:h="16840"/>
          <w:pgMar w:top="1140" w:right="280" w:bottom="280" w:left="426" w:header="751" w:footer="0" w:gutter="0"/>
          <w:cols w:space="720"/>
        </w:sect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i/>
          <w:sz w:val="24"/>
          <w:szCs w:val="24"/>
        </w:rPr>
      </w:pPr>
      <w:r w:rsidRPr="00481B28">
        <w:rPr>
          <w:rFonts w:ascii="Times New Roman" w:eastAsia="Times New Roman" w:hAnsi="Times New Roman" w:cs="Times New Roman"/>
          <w:b/>
          <w:sz w:val="24"/>
          <w:szCs w:val="24"/>
        </w:rPr>
        <w:t xml:space="preserve">Образовательная область «Познавательное развитие» </w:t>
      </w:r>
      <w:r w:rsidRPr="00481B28">
        <w:rPr>
          <w:rFonts w:ascii="Times New Roman" w:eastAsia="Times New Roman" w:hAnsi="Times New Roman" w:cs="Times New Roman"/>
          <w:sz w:val="24"/>
          <w:szCs w:val="24"/>
          <w:u w:val="thick"/>
        </w:rPr>
        <w:t>Развитие познавательно- исследовательской деятельности</w:t>
      </w:r>
      <w:r w:rsidRPr="00481B28">
        <w:rPr>
          <w:rFonts w:ascii="Times New Roman" w:eastAsia="Times New Roman" w:hAnsi="Times New Roman" w:cs="Times New Roman"/>
          <w:b/>
          <w:i/>
          <w:sz w:val="24"/>
          <w:szCs w:val="24"/>
        </w:rPr>
        <w:t>Методические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е р а к с а Н. Е., Га л и м о в О. Р. Познавательно-исследовательская деятельность дошкольников (4–7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Крашенинников Е. Е., Х о л о д о в а О. Л. Развитие познавательных способностей дошкольников (5–7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а в л о в а Л. Ю. Сборник дидактических игр по ознакомлению с окружающим миром (3–7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Ш и я н О. А. Развитие творческого мышления. Работаем по сказке (3–7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Электронные образовательные ресурсы (ЭОР)</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Ш и я н О. А. Развитие творческого мышления. Работаем по сказке.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Наглядно-дидактические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«Играем в сказку»: «Репка»; «Теремок»; «Три медведя»; «Три поросенка». Веракса Н. Е., Веракса А. Н.</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Ознакомление с предметным окружением и социальным миром</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ы б и н а О. В. Ознакомление с предметным и социальным окружением: Младшая группа (3–4 года)</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ы б и н а О. В. Ознакомление с предметным и социальным окружением: Средняя группа (4–5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ы б и н а О. В. Ознакомление с предметным и социальным окруже-нием: Старшая группа (5–6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ы б и н а О. В. Ознакомление с предметным и социальным окруже нием: Подготовительная к школе группа (6–7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Электронные образовательные ресурсы (ЭОР)</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ы б и н а О. В. Ознакомление с предметным и социальным окружением: Младшая группа (3–4 года).</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ы б и н а О. В. Ознакомление с предметным и социальным окружением: Средняя группа (4–5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ы б и н а О. В. Ознакомление с предметным и социальным окружением: Старшая группа (5–6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ы б и н а О. В. Ознакомление с предметным и социальным окруже-нием: Подготовительная к школе группа (6–7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Наглядно-дидактические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«Мир в картинках»: «Авиация»; «Автомобильный транспорт»;«Арктика и Антарктика»; «Бытовая техника»; «Водный транспорт»; «Высоко в горах»; «Инструменты домашнего мастера»; «Космос»; «Офисная техника и оборудование»; «Посуда»;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«Школьные принадлежности».</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«Рассказы по картинкам»: «В деревне»; «Кем быть?»; «Мой дом»; «Профессии».</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«Расскажите детям о специальных машинах»; «Расскажите</w:t>
      </w:r>
      <w:r w:rsidRPr="00481B28">
        <w:rPr>
          <w:rFonts w:ascii="Times New Roman" w:eastAsia="Times New Roman" w:hAnsi="Times New Roman" w:cs="Times New Roman"/>
          <w:sz w:val="24"/>
          <w:szCs w:val="24"/>
        </w:rPr>
        <w:tab/>
        <w:t>детям о хлебе».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thick"/>
        </w:rPr>
        <w:t>Формирование элементарных математических представлений</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о м о р а е в а И. А., П о з и н а В. А. Формирование элементарных математических представлений. Вторая группа раннего возраста (2–3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ab/>
        <w:t>П о м о р а е в а И. А., П о з и н а В. А. Формирование элементарных математических представлений. Младшая группа (3–4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о м о р а е в а И. А., П о з и н а В. А. Формирование элементарных математических представлений. Средняя группа (4–5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о м о р а е в а И. А., П о з и н а В. А. Формирование элементарных математических представлений. Старшая группа (5–6 лет).</w:t>
      </w:r>
    </w:p>
    <w:p w:rsidR="00B632D0" w:rsidRPr="00481B28" w:rsidRDefault="00B632D0" w:rsidP="00481B28">
      <w:pPr>
        <w:widowControl w:val="0"/>
        <w:autoSpaceDE w:val="0"/>
        <w:autoSpaceDN w:val="0"/>
        <w:spacing w:after="0" w:line="240" w:lineRule="auto"/>
        <w:ind w:left="1340"/>
        <w:rPr>
          <w:rFonts w:ascii="Times New Roman" w:eastAsia="Times New Roman" w:hAnsi="Times New Roman" w:cs="Times New Roman"/>
          <w:sz w:val="24"/>
          <w:szCs w:val="24"/>
        </w:rPr>
      </w:pP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о м о р а е в а И. А., П о з и н а В.А. Формирование элементарных математических представлений. Подготовительная к школе группа (6–7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Электронные образовательные ресурсы (ЭОР)</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о м о р а е в а И.А., П о з и н а В. А. Формирование элементарных математических представлений. Вторая группа раннего возраста (2–3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о м о р а е в а И. А., П о з и н а В. А. Формирование элементарных математических представлений. Младшая группа (3–4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о м о р а е в а И. А., П о з и н а В. А. Формирование элементарных математических представлений. Средняя группа (4–5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о м о р а е в а И. А., П о з и н а В. А. Формирование элементарных математических представлений. Старшая группа (5–6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о м о р а е в а И. А., П о з и н а В. А. Формирование элементарных математических представлений. Подготовительная к школе группа (6–7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Рабочие тетради</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Математика для малышей: Младшая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Математика для малышей: Средняя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Математика для дошкольников: Старшая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Математика для дошкольников: Подготовительная к школе группа.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Наглядно-дидактические пособия</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Плакаты: «Счет до 10»; «Счет до 20»; «Цвет»; «Форма».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thick"/>
        </w:rPr>
        <w:t>Ознакомление с миром природы</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о л о м е н н и к о в а О. А. Ознакомление с природой в детском саду. Вторая группа раннего возраста (2–3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о л о м е н н и к о в а О. А. Ознакомление с природой в детском саду. Младшая группа (3–4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о л о м е н н и к о в а О. А. Ознакомление с природой в детском саду. Средняя группа (4–5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о л о м е н н и к о в а О. А. Ознакомление с природой в детском саду. Старшая группа (5–6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о л о м е н н и к о в а О. А. Ознакомление с природой в детском саду. Подготовительная к школе группа (6–7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Электронные образовательные ресурсы (ЭОР)</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о л о м е н н и к о в а О. А. Ознакомление с природой. Вторая группа раннего возраста (2–3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о л о м е н н и к о в а О. А. Ознакомление с природой. Младшая группа (3–4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о л о м е н н и к о в а О.А. Ознакомление с природой. Средняя группа (4–5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Наглядно-дидактические пособия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i/>
          <w:sz w:val="24"/>
          <w:szCs w:val="24"/>
        </w:rPr>
        <w:t xml:space="preserve">Плакаты: </w:t>
      </w:r>
      <w:r w:rsidRPr="00481B28">
        <w:rPr>
          <w:rFonts w:ascii="Times New Roman" w:eastAsia="Times New Roman" w:hAnsi="Times New Roman" w:cs="Times New Roman"/>
          <w:sz w:val="24"/>
          <w:szCs w:val="24"/>
        </w:rPr>
        <w:t>«Домашние животные»; «Домашние питомцы»; «Домашние птицы»; «Животные Африки»; «Животные средней полосы»; «Овощи»; «Птицы»; «Фрукты».</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i/>
          <w:sz w:val="24"/>
          <w:szCs w:val="24"/>
        </w:rPr>
        <w:t>Картины для рассматривания: «</w:t>
      </w:r>
      <w:r w:rsidRPr="00481B28">
        <w:rPr>
          <w:rFonts w:ascii="Times New Roman" w:eastAsia="Times New Roman" w:hAnsi="Times New Roman" w:cs="Times New Roman"/>
          <w:sz w:val="24"/>
          <w:szCs w:val="24"/>
        </w:rPr>
        <w:t>Коза с козлятами»; «Кошка с котятами»; «Свинья с поросятами»; «Собака с щенками».</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i/>
          <w:sz w:val="24"/>
          <w:szCs w:val="24"/>
        </w:rPr>
        <w:t xml:space="preserve">Серия «Мир в картинках»: </w:t>
      </w:r>
      <w:r w:rsidRPr="00481B28">
        <w:rPr>
          <w:rFonts w:ascii="Times New Roman" w:eastAsia="Times New Roman" w:hAnsi="Times New Roman" w:cs="Times New Roman"/>
          <w:sz w:val="24"/>
          <w:szCs w:val="24"/>
        </w:rPr>
        <w:t>«Деревья и листья»; «Домашние животные»; «Домашние птицы»;</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«Животные — домашние питомцы»;</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«Животные жарких стран»; «Животные средней полосы»; «Морские обитатели»; «Насекомые»;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«Овощи»; «Рептилии и амфибии»; «Собаки — друзья и помощники»; «Фрукты»; «Цветы»; «Ягоды лесные»;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«Ягоды садовые».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i/>
          <w:sz w:val="24"/>
          <w:szCs w:val="24"/>
        </w:rPr>
        <w:t>Серия «Рассказы по картинкам»: «</w:t>
      </w:r>
      <w:r w:rsidRPr="00481B28">
        <w:rPr>
          <w:rFonts w:ascii="Times New Roman" w:eastAsia="Times New Roman" w:hAnsi="Times New Roman" w:cs="Times New Roman"/>
          <w:sz w:val="24"/>
          <w:szCs w:val="24"/>
        </w:rPr>
        <w:t>Весна»; «Времена года»; «Зима»;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«Лето»; «Осень»; «Родная природа».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i/>
          <w:sz w:val="24"/>
          <w:szCs w:val="24"/>
        </w:rPr>
        <w:t xml:space="preserve">Серия «Расскажите детям о...»: </w:t>
      </w:r>
      <w:r w:rsidRPr="00481B28">
        <w:rPr>
          <w:rFonts w:ascii="Times New Roman" w:eastAsia="Times New Roman" w:hAnsi="Times New Roman" w:cs="Times New Roman"/>
          <w:sz w:val="24"/>
          <w:szCs w:val="24"/>
        </w:rPr>
        <w:t>«Расскажите детям о грибах»; «Рас- скажите детям о деревьях»;</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«Расскажите детям о домашних животных»;</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«Расскажите детям о домашних питомцах»; «Расскажите детям о животных жарких стран»;</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Образовательная область «Речевое развитие»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В.В. Развитие речи в разновозрастной группе детского сада. Младшая разновозрастная группа (2–4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 В. Развитие речи в детском саду: Вторая группа раннего возраста (2–3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 В. Развитие речи в детском саду: Младшая группа (3–4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В.В. Развитие речи в детском саду: Средняя группа (4–5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В.В. Развитие речи в детском саду: Старшая группа (5–6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 В. Развитие речи в детском саду: Подготовительная к школе группа (6–7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В а р е н ц о в а Н. С. Обучение дошкольников грамоте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Электронные образовательные ресурсы (ЭОР)</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 В. Развитие речи в детском саду: Вторая группа раннего возраста (2–3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В.В. Развитие речи в детском саду: Младшая группа (3–4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В.В. Развитие речи в детском саду: Средняя группа (4–5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В.В. Развитие речи в детском саду: Старшая группа (5–6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Ге р б о в а В. В. Развитие речи в детском саду: Подготовительная к школе группа (6–7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Рабочие тетради</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арья Д ен и с о в а, Ю р и й Д о р о ж и н. Развитие речи у малышей. Младшая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Развитие речи у малышей. Средняя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Развитие речи у дошкольников. Старшая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Развитие речи у дошкольников. Подготовительная к школе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Уроки грамоты для малышей: Младшая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Уроки грамоты для малышей: Средняя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Уроки грамоты для дошкольников: Старшая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Уроки грамоты для дошкольников: Подготовительная к школе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Прописи для малышей: Младшая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 а р ь я Д е н и с о в а, Ю р и й Д о р о ж и н. Прописи для малышей: Средняя группа.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Дарья Денисова, Ю р и й Д о р о ж и н. Прописи для дошкольников: Старшая группа. Дарья Денисова, Ю р и й Д о р о ж и н. Прописи для дошкольников: Подготовительная к школе группа.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Наглядно-дидактические пособия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«Грамматика в картинках»: «Антонимы. Глаголы»; «Антонимы. Прилагательные»;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«Говори правильно»; «Множественное число»; «Многозначные слова»; «Один — много»;</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«Словообразование»; «Ударение».</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речи в детском саду: Для работы с детьми 2–3 лет. Гербова В. В.</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речи в детском саду: Для работы с детьми 3–4 лет. Гербов а В. В.</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речи в детском саду: Для работы с детьми 4–6 лет. Ге р б о в а В. В.</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Правильно или неправильно. Для работы с детьми 2–4 лет. Ге р б о в а В. В.</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Развитие речи в детском саду. Для работы с детьми 2–4 лет. Раздаточный материал. Ге р б о в а В. В.</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«Рассказы по картинкам»: «Колобок»; «Курочка Ряба»; «Репка»; «Теремок».</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b/>
          <w:i/>
          <w:sz w:val="24"/>
          <w:szCs w:val="24"/>
        </w:rPr>
        <w:t xml:space="preserve">Плакаты: </w:t>
      </w:r>
      <w:r w:rsidRPr="00481B28">
        <w:rPr>
          <w:rFonts w:ascii="Times New Roman" w:eastAsia="Times New Roman" w:hAnsi="Times New Roman" w:cs="Times New Roman"/>
          <w:sz w:val="24"/>
          <w:szCs w:val="24"/>
        </w:rPr>
        <w:t>«Алфавит»; «Английский алфавит»; «Немецкий алфавит».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Образовательная область «Художественно-эстетическое развитие»</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 о м а р о в а Т. С. Детское художественное творчество. Для работы с детьми 2–7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 о м а р о в а Т. С. Изобразительная деятельность в детском саду. Младшая группа (3–4 года).</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 о м а р о в а Т. С. Изобразительная деятельность в детском саду. Средняя группа (4– 5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 о м а р о в а Т. С. Изобразительная деятельность в детском саду. Старшая группа (5– 6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 о м а р о в а Т. С. Изобразительная деятельность в детском саду. Подготовительная к школе группа (6–7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 о м а р о в а Т. С. Развитие художественных способностей дошкольников.</w:t>
      </w:r>
    </w:p>
    <w:p w:rsidR="00B632D0" w:rsidRPr="00481B28" w:rsidRDefault="00B632D0" w:rsidP="00481B28">
      <w:pPr>
        <w:widowControl w:val="0"/>
        <w:autoSpaceDE w:val="0"/>
        <w:autoSpaceDN w:val="0"/>
        <w:spacing w:after="0" w:line="240" w:lineRule="auto"/>
        <w:ind w:left="1700"/>
        <w:rPr>
          <w:rFonts w:ascii="Times New Roman" w:eastAsia="Times New Roman" w:hAnsi="Times New Roman" w:cs="Times New Roman"/>
          <w:sz w:val="24"/>
          <w:szCs w:val="24"/>
        </w:rPr>
      </w:pP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 о м а р о в а Т. С., З а ц е п и н а М. Б. Интеграция в воспитательно- образовательной работе детского сада.</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Ку ц а к о в а Л. В. Конструирование из строительного материала: Средняя группа (4–5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Ку ц а к о в а Л. В. Конструирование из строительного материала: Старшая группа (5–6 лет).</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Ку ц а к о в а Л. В. Конструирование из строительного материала: Подготовительная к школе группа (6–7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Хрестоматии</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Хрестоматия для чтения детям в детском саду и дома: 1–3 года. Хрестоматия для чтения детям в детском саду и дома: 3–4 года.</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Электронные образовательные ресурсы (ЭОР)</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К о м а р о в а Т. С. Изобразительная деятельность в детском саду.</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 о л о м е н н и к о в а О.А. Ознакомление детей с народным искусством.</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Наглядно-дидактические пособия</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«Мир в картинках»: «Гжель»; «Городецкая роспись по дереву»; «Дымковская игрушка»; «Каргополь— народная игрушка»; «Музыкальные инструменты»; «Полхов- Майдан»; «Филимоновская народная игрушка»;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«Хохлома».</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b/>
          <w:i/>
          <w:sz w:val="24"/>
          <w:szCs w:val="24"/>
        </w:rPr>
        <w:t xml:space="preserve">Плакаты: </w:t>
      </w:r>
      <w:r w:rsidRPr="00481B28">
        <w:rPr>
          <w:rFonts w:ascii="Times New Roman" w:eastAsia="Times New Roman" w:hAnsi="Times New Roman" w:cs="Times New Roman"/>
          <w:sz w:val="24"/>
          <w:szCs w:val="24"/>
        </w:rPr>
        <w:t>«Гжель. Изделия. Гжель»; «Орнаменты. Полхов-Майдан»; «Изделия. Полхов-Майдан»; «Орнаменты. Филимоновская свистулька»; «Хохлома. Изделия»;</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«Хохлома. Орнаменты».</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«Расскажите детям о...»: «Расскажите детям о музыкальных инструментах»,</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«Расскажите детям о музеях и выставках Москвы», «Расскажите детям о Московском Кремле».</w:t>
      </w:r>
    </w:p>
    <w:p w:rsidR="00B632D0" w:rsidRPr="00481B28" w:rsidRDefault="00B632D0" w:rsidP="00481B28">
      <w:pPr>
        <w:widowControl w:val="0"/>
        <w:numPr>
          <w:ilvl w:val="4"/>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Серия «Искусство — детям»: «Волшебный пластилин»; «Городецкая роспись»;</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«Дымковская игрушка»; «Простые узоры и орнаменты»; «Сказочная гжель»; «Секреты бумажного листа»; «Тайны бумажного листа»;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sz w:val="24"/>
          <w:szCs w:val="24"/>
        </w:rPr>
        <w:t>«Узоры Северной Двины»; «Филимоновская игрушка»; «Хохломская роспись»</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Образовательная область «Физическая культура»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Б о р и с о в а М. М. Малоподвижные игры и игровые упражнения. Для занятий с детьми 3–7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е н з у л а е в а Л. И. Физическая культура в детском саду: Младшая группа (3–4 года).</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е н з у л а е в а Л. И. Физическая культура в детском саду: Средняя группа (4–5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е н з у л а е в а Л. И. Физическая культура в детском саду: Старшая группа (5–6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е н з у л а е в а Л. И. Физическая культура в детском саду: Подготовительная к школе группа (6–7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П е н з у л а е в а Л. И. Оздоровительная гимнастика: комплексы упражнений для детей 3–7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Сборник подвижных игр / Автор-сост. Э. Я. Степаненкова.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Наглядно-дидактические пособия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i/>
          <w:sz w:val="24"/>
          <w:szCs w:val="24"/>
        </w:rPr>
        <w:t xml:space="preserve">Серия «Мир в картинках»: </w:t>
      </w:r>
      <w:r w:rsidRPr="00481B28">
        <w:rPr>
          <w:rFonts w:ascii="Times New Roman" w:eastAsia="Times New Roman" w:hAnsi="Times New Roman" w:cs="Times New Roman"/>
          <w:sz w:val="24"/>
          <w:szCs w:val="24"/>
        </w:rPr>
        <w:t>«Спортивный инвентарь».</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i/>
          <w:sz w:val="24"/>
          <w:szCs w:val="24"/>
        </w:rPr>
        <w:t xml:space="preserve">Серия «Рассказы по картинкам»: </w:t>
      </w:r>
      <w:r w:rsidRPr="00481B28">
        <w:rPr>
          <w:rFonts w:ascii="Times New Roman" w:eastAsia="Times New Roman" w:hAnsi="Times New Roman" w:cs="Times New Roman"/>
          <w:sz w:val="24"/>
          <w:szCs w:val="24"/>
        </w:rPr>
        <w:t>«Зимние виды спорта»; «Летние виды спорта»; «Распорядок дня».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i/>
          <w:sz w:val="24"/>
          <w:szCs w:val="24"/>
        </w:rPr>
        <w:t xml:space="preserve">Серия «Расскажите детям о...»: </w:t>
      </w:r>
      <w:r w:rsidRPr="00481B28">
        <w:rPr>
          <w:rFonts w:ascii="Times New Roman" w:eastAsia="Times New Roman" w:hAnsi="Times New Roman" w:cs="Times New Roman"/>
          <w:sz w:val="24"/>
          <w:szCs w:val="24"/>
        </w:rPr>
        <w:t>«Расскажите детям о зимних видах спорта»; «Расскажите детям об олимпийских играх»; «Расскажите детям об олимпийских чемпионах».</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b/>
          <w:i/>
          <w:sz w:val="24"/>
          <w:szCs w:val="24"/>
        </w:rPr>
        <w:t>Плакаты</w:t>
      </w:r>
      <w:r w:rsidRPr="00481B28">
        <w:rPr>
          <w:rFonts w:ascii="Times New Roman" w:eastAsia="Times New Roman" w:hAnsi="Times New Roman" w:cs="Times New Roman"/>
          <w:i/>
          <w:sz w:val="24"/>
          <w:szCs w:val="24"/>
        </w:rPr>
        <w:t xml:space="preserve">: </w:t>
      </w:r>
      <w:r w:rsidRPr="00481B28">
        <w:rPr>
          <w:rFonts w:ascii="Times New Roman" w:eastAsia="Times New Roman" w:hAnsi="Times New Roman" w:cs="Times New Roman"/>
          <w:sz w:val="24"/>
          <w:szCs w:val="24"/>
        </w:rPr>
        <w:t>«Зимние виды спорта»; «Летние виды спорта».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sz w:val="24"/>
          <w:szCs w:val="24"/>
        </w:rPr>
      </w:pPr>
      <w:r w:rsidRPr="00481B28">
        <w:rPr>
          <w:rFonts w:ascii="Times New Roman" w:eastAsia="Times New Roman" w:hAnsi="Times New Roman" w:cs="Times New Roman"/>
          <w:b/>
          <w:bCs/>
          <w:sz w:val="24"/>
          <w:szCs w:val="24"/>
        </w:rPr>
        <w:t>Развитие детей раннего возраста</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bCs/>
          <w:i/>
          <w:iCs/>
          <w:sz w:val="24"/>
          <w:szCs w:val="24"/>
        </w:rPr>
      </w:pPr>
      <w:r w:rsidRPr="00481B28">
        <w:rPr>
          <w:rFonts w:ascii="Times New Roman" w:eastAsia="Times New Roman" w:hAnsi="Times New Roman" w:cs="Times New Roman"/>
          <w:b/>
          <w:bCs/>
          <w:i/>
          <w:iCs/>
          <w:sz w:val="24"/>
          <w:szCs w:val="24"/>
        </w:rPr>
        <w:t>Методические пособия</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Го л у б е в а Л. Г. Гимнастика и массаж для самых маленьких.</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Г а л и г у з о в а Л. Н., Е р м о л о в а Т. В., М е щ е р я к о в а С. Ю., С м и р н о в а Е. О. Диагностика психического развития ребенка: Младенческий и ранний возраст.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Те п л ю к С. Н. Актуальные проблемы развития и воспитания детей от рождения до трех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Те п л ю к С. Н. Игры-занятия на прогулке с малышами. Для работы с детьми 2–4 лет.</w:t>
      </w:r>
    </w:p>
    <w:p w:rsidR="00B632D0" w:rsidRPr="00481B28" w:rsidRDefault="00B632D0" w:rsidP="00481B28">
      <w:pPr>
        <w:widowControl w:val="0"/>
        <w:numPr>
          <w:ilvl w:val="3"/>
          <w:numId w:val="14"/>
        </w:numPr>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Ребенок от рождения до года / Под ред. С. Н. Теплюк. Ребенок второго года жизни / Под ред. С. Н. Теплюк. Ребенок третьего года жизни / Под ред. С. Н. Теплюк.</w:t>
      </w:r>
    </w:p>
    <w:p w:rsidR="00B632D0" w:rsidRPr="00481B28" w:rsidRDefault="00B632D0" w:rsidP="00481B28">
      <w:pPr>
        <w:keepNext/>
        <w:keepLines/>
        <w:widowControl w:val="0"/>
        <w:autoSpaceDE w:val="0"/>
        <w:autoSpaceDN w:val="0"/>
        <w:spacing w:after="0" w:line="240" w:lineRule="auto"/>
        <w:outlineLvl w:val="2"/>
        <w:rPr>
          <w:rFonts w:ascii="Times New Roman" w:eastAsia="Times New Roman" w:hAnsi="Times New Roman" w:cs="Times New Roman"/>
          <w:b/>
          <w:bCs/>
          <w:color w:val="000000"/>
          <w:sz w:val="24"/>
          <w:szCs w:val="24"/>
        </w:rPr>
      </w:pPr>
      <w:bookmarkStart w:id="35" w:name="_Toc123215933"/>
      <w:r w:rsidRPr="00481B28">
        <w:rPr>
          <w:rFonts w:ascii="Times New Roman" w:eastAsia="Times New Roman" w:hAnsi="Times New Roman" w:cs="Times New Roman"/>
          <w:b/>
          <w:bCs/>
          <w:color w:val="000000"/>
          <w:sz w:val="24"/>
          <w:szCs w:val="24"/>
        </w:rPr>
        <w:t>3.5 Финансовые условия реализации Программы</w:t>
      </w:r>
      <w:bookmarkEnd w:id="35"/>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u w:val="thick"/>
        </w:rPr>
        <w:t>Образовательная программа</w:t>
      </w:r>
      <w:r w:rsidRPr="00481B28">
        <w:rPr>
          <w:rFonts w:ascii="Times New Roman" w:eastAsia="Times New Roman" w:hAnsi="Times New Roman" w:cs="Times New Roman"/>
          <w:sz w:val="24"/>
          <w:szCs w:val="24"/>
          <w:u w:val="thick"/>
        </w:rPr>
        <w:tab/>
        <w:t>дошкольного образования «От рождения до школы» (под редакциейН.Е. Вераксы, Т.С. Комаровой, М.А. Васильевой) стр. 218 - 226)</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r w:rsidRPr="00481B28">
        <w:rPr>
          <w:rFonts w:ascii="Times New Roman" w:eastAsia="Times New Roman" w:hAnsi="Times New Roman" w:cs="Times New Roman"/>
          <w:sz w:val="24"/>
          <w:szCs w:val="24"/>
        </w:rPr>
        <w:t>Создание условий реализации Образовательной программы обеспечивается из муниципального бюджета Кашинского городского округа.</w:t>
      </w: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keepNext/>
        <w:keepLines/>
        <w:widowControl w:val="0"/>
        <w:autoSpaceDE w:val="0"/>
        <w:autoSpaceDN w:val="0"/>
        <w:spacing w:after="0" w:line="240" w:lineRule="auto"/>
        <w:outlineLvl w:val="2"/>
        <w:rPr>
          <w:rFonts w:ascii="Cambria" w:eastAsia="Times New Roman" w:hAnsi="Cambria" w:cs="Times New Roman"/>
          <w:b/>
          <w:bCs/>
          <w:color w:val="000000"/>
          <w:sz w:val="24"/>
          <w:szCs w:val="24"/>
        </w:rPr>
      </w:pPr>
      <w:bookmarkStart w:id="36" w:name="_Toc123215934"/>
      <w:r w:rsidRPr="00481B28">
        <w:rPr>
          <w:rFonts w:ascii="Cambria" w:eastAsia="Times New Roman" w:hAnsi="Cambria" w:cs="Times New Roman"/>
          <w:b/>
          <w:bCs/>
          <w:color w:val="000000"/>
          <w:sz w:val="24"/>
          <w:szCs w:val="24"/>
        </w:rPr>
        <w:t>3.6 Режимы дня</w:t>
      </w:r>
      <w:bookmarkEnd w:id="36"/>
    </w:p>
    <w:p w:rsidR="002478F2" w:rsidRPr="00481B28" w:rsidRDefault="002478F2" w:rsidP="00481B28">
      <w:pPr>
        <w:spacing w:after="0" w:line="240" w:lineRule="auto"/>
        <w:ind w:left="360"/>
        <w:jc w:val="center"/>
        <w:rPr>
          <w:rFonts w:ascii="Times New Roman" w:hAnsi="Times New Roman" w:cs="Times New Roman"/>
          <w:b/>
          <w:sz w:val="24"/>
          <w:szCs w:val="24"/>
        </w:rPr>
      </w:pPr>
      <w:r w:rsidRPr="00481B28">
        <w:rPr>
          <w:rFonts w:ascii="Times New Roman" w:hAnsi="Times New Roman" w:cs="Times New Roman"/>
          <w:b/>
          <w:sz w:val="24"/>
          <w:szCs w:val="24"/>
        </w:rPr>
        <w:t>Режим дня дош</w:t>
      </w:r>
      <w:r w:rsidR="00B84F76" w:rsidRPr="00481B28">
        <w:rPr>
          <w:rFonts w:ascii="Times New Roman" w:hAnsi="Times New Roman" w:cs="Times New Roman"/>
          <w:b/>
          <w:sz w:val="24"/>
          <w:szCs w:val="24"/>
        </w:rPr>
        <w:t>кольной группы на зимний период</w:t>
      </w:r>
    </w:p>
    <w:tbl>
      <w:tblPr>
        <w:tblW w:w="10915" w:type="dxa"/>
        <w:tblInd w:w="-1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7655"/>
        <w:gridCol w:w="3260"/>
      </w:tblGrid>
      <w:tr w:rsidR="00ED68A3" w:rsidRPr="00481B28" w:rsidTr="00B84F76">
        <w:trPr>
          <w:trHeight w:val="705"/>
        </w:trPr>
        <w:tc>
          <w:tcPr>
            <w:tcW w:w="7655" w:type="dxa"/>
            <w:tcBorders>
              <w:top w:val="doub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jc w:val="center"/>
              <w:rPr>
                <w:rFonts w:ascii="Times New Roman" w:hAnsi="Times New Roman" w:cs="Times New Roman"/>
                <w:caps/>
                <w:sz w:val="24"/>
                <w:szCs w:val="24"/>
              </w:rPr>
            </w:pPr>
            <w:r w:rsidRPr="00481B28">
              <w:rPr>
                <w:rFonts w:ascii="Times New Roman" w:hAnsi="Times New Roman" w:cs="Times New Roman"/>
                <w:caps/>
                <w:sz w:val="24"/>
                <w:szCs w:val="24"/>
              </w:rPr>
              <w:t>Режимные моменты</w:t>
            </w:r>
          </w:p>
        </w:tc>
        <w:tc>
          <w:tcPr>
            <w:tcW w:w="3260" w:type="dxa"/>
            <w:tcBorders>
              <w:top w:val="doub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caps/>
                <w:sz w:val="24"/>
                <w:szCs w:val="24"/>
              </w:rPr>
            </w:pPr>
            <w:r w:rsidRPr="00481B28">
              <w:rPr>
                <w:rFonts w:ascii="Times New Roman" w:hAnsi="Times New Roman" w:cs="Times New Roman"/>
                <w:caps/>
                <w:sz w:val="24"/>
                <w:szCs w:val="24"/>
              </w:rPr>
              <w:t>разновозрастная группа</w:t>
            </w:r>
          </w:p>
        </w:tc>
      </w:tr>
      <w:tr w:rsidR="00ED68A3" w:rsidRPr="00481B28" w:rsidTr="00B84F76">
        <w:trPr>
          <w:trHeight w:val="288"/>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Приём, осмотр детей, индивидуальная работа, утренняя гимнастика</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7.00 – 8.10</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Самостоятельная/ игровая деятельность</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8.10 – 8.25</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Подготовка к завтраку, завтрак</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8.25 – 8.50</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Игры, забавы, опыты, эксперименты, труд</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8.55 – 9.00</w:t>
            </w:r>
          </w:p>
        </w:tc>
      </w:tr>
      <w:tr w:rsidR="00ED68A3" w:rsidRPr="00481B28" w:rsidTr="00B84F76">
        <w:trPr>
          <w:trHeight w:val="594"/>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 xml:space="preserve">Непосредственная образовательная деятельность </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color w:val="000000" w:themeColor="text1"/>
                <w:sz w:val="24"/>
                <w:szCs w:val="24"/>
              </w:rPr>
            </w:pPr>
            <w:r w:rsidRPr="00481B28">
              <w:rPr>
                <w:rFonts w:ascii="Times New Roman" w:hAnsi="Times New Roman" w:cs="Times New Roman"/>
                <w:color w:val="000000" w:themeColor="text1"/>
                <w:sz w:val="24"/>
                <w:szCs w:val="24"/>
              </w:rPr>
              <w:t>9.00 – 10.50</w:t>
            </w:r>
          </w:p>
        </w:tc>
      </w:tr>
      <w:tr w:rsidR="00ED68A3" w:rsidRPr="00481B28" w:rsidTr="00B84F76">
        <w:trPr>
          <w:trHeight w:val="180"/>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Подготовка к прогулке, прогулка, возвращение с прогулки</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10.50 – 12.10</w:t>
            </w:r>
          </w:p>
        </w:tc>
      </w:tr>
      <w:tr w:rsidR="00ED68A3" w:rsidRPr="00481B28" w:rsidTr="00B84F76">
        <w:trPr>
          <w:trHeight w:val="331"/>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color w:val="000000" w:themeColor="text1"/>
                <w:sz w:val="24"/>
                <w:szCs w:val="24"/>
              </w:rPr>
            </w:pPr>
            <w:r w:rsidRPr="00481B28">
              <w:rPr>
                <w:rFonts w:ascii="Times New Roman" w:hAnsi="Times New Roman" w:cs="Times New Roman"/>
                <w:color w:val="000000" w:themeColor="text1"/>
                <w:sz w:val="24"/>
                <w:szCs w:val="24"/>
              </w:rPr>
              <w:t>Обед</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12.00 – 12.30</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Дневной сон</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13.00 – 15.00</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Подъём, бодрящая гимнастика, закаливающие мероприятия, гигиенические процедуры</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15.00 – 15.10</w:t>
            </w:r>
          </w:p>
        </w:tc>
      </w:tr>
      <w:tr w:rsidR="00ED68A3" w:rsidRPr="00481B28" w:rsidTr="00B84F76">
        <w:trPr>
          <w:trHeight w:val="340"/>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Подготовка к ужину, ужин</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15.30 – 15.50</w:t>
            </w:r>
          </w:p>
        </w:tc>
      </w:tr>
      <w:tr w:rsidR="00ED68A3" w:rsidRPr="00481B28" w:rsidTr="00B84F76">
        <w:trPr>
          <w:trHeight w:val="309"/>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color w:val="000000" w:themeColor="text1"/>
                <w:sz w:val="24"/>
                <w:szCs w:val="24"/>
              </w:rPr>
            </w:pPr>
            <w:r w:rsidRPr="00481B28">
              <w:rPr>
                <w:rFonts w:ascii="Times New Roman" w:hAnsi="Times New Roman" w:cs="Times New Roman"/>
                <w:color w:val="000000" w:themeColor="text1"/>
                <w:sz w:val="24"/>
                <w:szCs w:val="24"/>
              </w:rPr>
              <w:t>Факультативная/ самостоятельная/ игровая деятельность</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16.00-16.30</w:t>
            </w:r>
          </w:p>
        </w:tc>
      </w:tr>
      <w:tr w:rsidR="00ED68A3" w:rsidRPr="00481B28" w:rsidTr="00B84F76">
        <w:trPr>
          <w:trHeight w:val="561"/>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color w:val="000000" w:themeColor="text1"/>
                <w:sz w:val="24"/>
                <w:szCs w:val="24"/>
              </w:rPr>
            </w:pPr>
            <w:r w:rsidRPr="00481B28">
              <w:rPr>
                <w:rFonts w:ascii="Times New Roman" w:hAnsi="Times New Roman" w:cs="Times New Roman"/>
                <w:color w:val="000000" w:themeColor="text1"/>
                <w:sz w:val="24"/>
                <w:szCs w:val="24"/>
              </w:rPr>
              <w:t>Игры, труд, чтение</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16.30 – 17.10</w:t>
            </w:r>
          </w:p>
        </w:tc>
      </w:tr>
      <w:tr w:rsidR="00ED68A3" w:rsidRPr="00481B28" w:rsidTr="00B84F76">
        <w:trPr>
          <w:trHeight w:val="120"/>
        </w:trPr>
        <w:tc>
          <w:tcPr>
            <w:tcW w:w="7655" w:type="dxa"/>
            <w:tcBorders>
              <w:top w:val="single" w:sz="6" w:space="0" w:color="000000"/>
              <w:left w:val="double" w:sz="6" w:space="0" w:color="000000"/>
              <w:bottom w:val="doub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Прогулка, уход домой</w:t>
            </w:r>
          </w:p>
        </w:tc>
        <w:tc>
          <w:tcPr>
            <w:tcW w:w="3260" w:type="dxa"/>
            <w:tcBorders>
              <w:top w:val="single" w:sz="6" w:space="0" w:color="000000"/>
              <w:left w:val="single" w:sz="6" w:space="0" w:color="000000"/>
              <w:bottom w:val="doub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 xml:space="preserve">17.30 </w:t>
            </w:r>
          </w:p>
        </w:tc>
      </w:tr>
    </w:tbl>
    <w:p w:rsidR="00B84F76" w:rsidRPr="00481B28" w:rsidRDefault="00B84F76" w:rsidP="00481B28">
      <w:pPr>
        <w:spacing w:after="0" w:line="240" w:lineRule="auto"/>
        <w:jc w:val="center"/>
        <w:rPr>
          <w:rFonts w:ascii="Times New Roman" w:hAnsi="Times New Roman" w:cs="Times New Roman"/>
          <w:b/>
          <w:sz w:val="24"/>
          <w:szCs w:val="24"/>
        </w:rPr>
      </w:pPr>
    </w:p>
    <w:p w:rsidR="002478F2" w:rsidRPr="00481B28" w:rsidRDefault="002478F2" w:rsidP="00481B28">
      <w:pPr>
        <w:spacing w:after="0" w:line="240" w:lineRule="auto"/>
        <w:jc w:val="center"/>
        <w:rPr>
          <w:rFonts w:ascii="Times New Roman" w:hAnsi="Times New Roman" w:cs="Times New Roman"/>
          <w:b/>
          <w:sz w:val="24"/>
          <w:szCs w:val="24"/>
        </w:rPr>
      </w:pPr>
      <w:r w:rsidRPr="00481B28">
        <w:rPr>
          <w:rFonts w:ascii="Times New Roman" w:hAnsi="Times New Roman" w:cs="Times New Roman"/>
          <w:b/>
          <w:sz w:val="24"/>
          <w:szCs w:val="24"/>
        </w:rPr>
        <w:t>Режим дня дош</w:t>
      </w:r>
      <w:r w:rsidR="00B84F76" w:rsidRPr="00481B28">
        <w:rPr>
          <w:rFonts w:ascii="Times New Roman" w:hAnsi="Times New Roman" w:cs="Times New Roman"/>
          <w:b/>
          <w:sz w:val="24"/>
          <w:szCs w:val="24"/>
        </w:rPr>
        <w:t>кольной группы на летний период</w:t>
      </w:r>
    </w:p>
    <w:tbl>
      <w:tblPr>
        <w:tblW w:w="10915" w:type="dxa"/>
        <w:tblInd w:w="-1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7655"/>
        <w:gridCol w:w="3260"/>
      </w:tblGrid>
      <w:tr w:rsidR="00ED68A3" w:rsidRPr="00481B28" w:rsidTr="00B84F76">
        <w:tc>
          <w:tcPr>
            <w:tcW w:w="7655" w:type="dxa"/>
            <w:tcBorders>
              <w:top w:val="doub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jc w:val="center"/>
              <w:rPr>
                <w:rFonts w:ascii="Times New Roman" w:hAnsi="Times New Roman" w:cs="Times New Roman"/>
                <w:caps/>
                <w:sz w:val="24"/>
                <w:szCs w:val="24"/>
              </w:rPr>
            </w:pPr>
            <w:r w:rsidRPr="00481B28">
              <w:rPr>
                <w:rFonts w:ascii="Times New Roman" w:hAnsi="Times New Roman" w:cs="Times New Roman"/>
                <w:caps/>
                <w:sz w:val="24"/>
                <w:szCs w:val="24"/>
              </w:rPr>
              <w:t>Режимные моменты</w:t>
            </w:r>
          </w:p>
        </w:tc>
        <w:tc>
          <w:tcPr>
            <w:tcW w:w="3260" w:type="dxa"/>
            <w:tcBorders>
              <w:top w:val="double" w:sz="6" w:space="0" w:color="000000"/>
              <w:left w:val="single" w:sz="6" w:space="0" w:color="000000"/>
              <w:bottom w:val="single" w:sz="6" w:space="0" w:color="000000"/>
              <w:right w:val="single" w:sz="4" w:space="0" w:color="auto"/>
            </w:tcBorders>
          </w:tcPr>
          <w:p w:rsidR="00ED68A3" w:rsidRPr="00481B28" w:rsidRDefault="00B84F76" w:rsidP="00481B28">
            <w:pPr>
              <w:spacing w:after="0" w:line="240" w:lineRule="auto"/>
              <w:jc w:val="center"/>
              <w:rPr>
                <w:rFonts w:ascii="Times New Roman" w:hAnsi="Times New Roman" w:cs="Times New Roman"/>
                <w:caps/>
                <w:sz w:val="24"/>
                <w:szCs w:val="24"/>
              </w:rPr>
            </w:pPr>
            <w:r w:rsidRPr="00481B28">
              <w:rPr>
                <w:rFonts w:ascii="Times New Roman" w:hAnsi="Times New Roman" w:cs="Times New Roman"/>
                <w:caps/>
                <w:sz w:val="24"/>
                <w:szCs w:val="24"/>
              </w:rPr>
              <w:t>разновозрастная группа</w:t>
            </w:r>
          </w:p>
        </w:tc>
      </w:tr>
      <w:tr w:rsidR="00ED68A3" w:rsidRPr="00481B28" w:rsidTr="00B84F76">
        <w:trPr>
          <w:trHeight w:val="288"/>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w:t>
            </w:r>
            <w:r w:rsidR="00ED68A3" w:rsidRPr="00481B28">
              <w:rPr>
                <w:rFonts w:ascii="Times New Roman" w:hAnsi="Times New Roman" w:cs="Times New Roman"/>
                <w:sz w:val="24"/>
                <w:szCs w:val="24"/>
              </w:rPr>
              <w:t>риём, осмотр детей, утренняя гимнастика на улице</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7.00 – 8.10</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Самостоятельная/ игровая деятельность</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8.10 – 8.25</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w:t>
            </w:r>
            <w:r w:rsidR="00ED68A3" w:rsidRPr="00481B28">
              <w:rPr>
                <w:rFonts w:ascii="Times New Roman" w:hAnsi="Times New Roman" w:cs="Times New Roman"/>
                <w:sz w:val="24"/>
                <w:szCs w:val="24"/>
              </w:rPr>
              <w:t>одготовка к завтраку, завтрак</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8.25 – 8.50</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ED68A3"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Игры, забавы, опыты, эксперименты, труд</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 xml:space="preserve">8.55 </w:t>
            </w:r>
            <w:r w:rsidRPr="00481B28">
              <w:rPr>
                <w:rFonts w:ascii="Times New Roman" w:hAnsi="Times New Roman" w:cs="Times New Roman"/>
                <w:color w:val="000000" w:themeColor="text1"/>
                <w:sz w:val="24"/>
                <w:szCs w:val="24"/>
              </w:rPr>
              <w:t>– 10.50</w:t>
            </w:r>
          </w:p>
        </w:tc>
      </w:tr>
      <w:tr w:rsidR="00ED68A3" w:rsidRPr="00481B28" w:rsidTr="00B84F76">
        <w:trPr>
          <w:trHeight w:val="180"/>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w:t>
            </w:r>
            <w:r w:rsidR="00ED68A3" w:rsidRPr="00481B28">
              <w:rPr>
                <w:rFonts w:ascii="Times New Roman" w:hAnsi="Times New Roman" w:cs="Times New Roman"/>
                <w:sz w:val="24"/>
                <w:szCs w:val="24"/>
              </w:rPr>
              <w:t>одготовка к прогулке, прогулка, возвращение с прогулки</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10.50 – 12.40</w:t>
            </w:r>
          </w:p>
        </w:tc>
      </w:tr>
      <w:tr w:rsidR="00ED68A3" w:rsidRPr="00481B28" w:rsidTr="00B84F76">
        <w:trPr>
          <w:trHeight w:val="331"/>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color w:val="000000" w:themeColor="text1"/>
                <w:sz w:val="24"/>
                <w:szCs w:val="24"/>
              </w:rPr>
            </w:pPr>
            <w:r w:rsidRPr="00481B28">
              <w:rPr>
                <w:rFonts w:ascii="Times New Roman" w:hAnsi="Times New Roman" w:cs="Times New Roman"/>
                <w:color w:val="000000" w:themeColor="text1"/>
                <w:sz w:val="24"/>
                <w:szCs w:val="24"/>
              </w:rPr>
              <w:t>О</w:t>
            </w:r>
            <w:r w:rsidR="00ED68A3" w:rsidRPr="00481B28">
              <w:rPr>
                <w:rFonts w:ascii="Times New Roman" w:hAnsi="Times New Roman" w:cs="Times New Roman"/>
                <w:color w:val="000000" w:themeColor="text1"/>
                <w:sz w:val="24"/>
                <w:szCs w:val="24"/>
              </w:rPr>
              <w:t>бед</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12.</w:t>
            </w:r>
            <w:r w:rsidR="00B84F76" w:rsidRPr="00481B28">
              <w:rPr>
                <w:rFonts w:ascii="Times New Roman" w:hAnsi="Times New Roman" w:cs="Times New Roman"/>
                <w:sz w:val="24"/>
                <w:szCs w:val="24"/>
              </w:rPr>
              <w:t>0</w:t>
            </w:r>
            <w:r w:rsidRPr="00481B28">
              <w:rPr>
                <w:rFonts w:ascii="Times New Roman" w:hAnsi="Times New Roman" w:cs="Times New Roman"/>
                <w:sz w:val="24"/>
                <w:szCs w:val="24"/>
              </w:rPr>
              <w:t>0 – 1</w:t>
            </w:r>
            <w:r w:rsidR="00B84F76" w:rsidRPr="00481B28">
              <w:rPr>
                <w:rFonts w:ascii="Times New Roman" w:hAnsi="Times New Roman" w:cs="Times New Roman"/>
                <w:sz w:val="24"/>
                <w:szCs w:val="24"/>
              </w:rPr>
              <w:t>2</w:t>
            </w:r>
            <w:r w:rsidRPr="00481B28">
              <w:rPr>
                <w:rFonts w:ascii="Times New Roman" w:hAnsi="Times New Roman" w:cs="Times New Roman"/>
                <w:sz w:val="24"/>
                <w:szCs w:val="24"/>
              </w:rPr>
              <w:t>.</w:t>
            </w:r>
            <w:r w:rsidR="00B84F76" w:rsidRPr="00481B28">
              <w:rPr>
                <w:rFonts w:ascii="Times New Roman" w:hAnsi="Times New Roman" w:cs="Times New Roman"/>
                <w:sz w:val="24"/>
                <w:szCs w:val="24"/>
              </w:rPr>
              <w:t>3</w:t>
            </w:r>
            <w:r w:rsidRPr="00481B28">
              <w:rPr>
                <w:rFonts w:ascii="Times New Roman" w:hAnsi="Times New Roman" w:cs="Times New Roman"/>
                <w:sz w:val="24"/>
                <w:szCs w:val="24"/>
              </w:rPr>
              <w:t>0</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Д</w:t>
            </w:r>
            <w:r w:rsidR="00ED68A3" w:rsidRPr="00481B28">
              <w:rPr>
                <w:rFonts w:ascii="Times New Roman" w:hAnsi="Times New Roman" w:cs="Times New Roman"/>
                <w:sz w:val="24"/>
                <w:szCs w:val="24"/>
              </w:rPr>
              <w:t>невной сон</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13.00 – 15.00</w:t>
            </w:r>
          </w:p>
        </w:tc>
      </w:tr>
      <w:tr w:rsidR="00ED68A3" w:rsidRPr="00481B28" w:rsidTr="00B84F76">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w:t>
            </w:r>
            <w:r w:rsidR="00ED68A3" w:rsidRPr="00481B28">
              <w:rPr>
                <w:rFonts w:ascii="Times New Roman" w:hAnsi="Times New Roman" w:cs="Times New Roman"/>
                <w:sz w:val="24"/>
                <w:szCs w:val="24"/>
              </w:rPr>
              <w:t>одъём, бодрящая гимнастика, закаливающие мероприятия, гигиенические процедуры</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15.00 – 15.10</w:t>
            </w:r>
          </w:p>
        </w:tc>
      </w:tr>
      <w:tr w:rsidR="00ED68A3" w:rsidRPr="00481B28" w:rsidTr="00B84F76">
        <w:trPr>
          <w:trHeight w:val="340"/>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w:t>
            </w:r>
            <w:r w:rsidR="00ED68A3" w:rsidRPr="00481B28">
              <w:rPr>
                <w:rFonts w:ascii="Times New Roman" w:hAnsi="Times New Roman" w:cs="Times New Roman"/>
                <w:sz w:val="24"/>
                <w:szCs w:val="24"/>
              </w:rPr>
              <w:t>одготовка к ужину, ужин</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15.</w:t>
            </w:r>
            <w:r w:rsidR="00B84F76" w:rsidRPr="00481B28">
              <w:rPr>
                <w:rFonts w:ascii="Times New Roman" w:hAnsi="Times New Roman" w:cs="Times New Roman"/>
                <w:sz w:val="24"/>
                <w:szCs w:val="24"/>
              </w:rPr>
              <w:t>3</w:t>
            </w:r>
            <w:r w:rsidRPr="00481B28">
              <w:rPr>
                <w:rFonts w:ascii="Times New Roman" w:hAnsi="Times New Roman" w:cs="Times New Roman"/>
                <w:sz w:val="24"/>
                <w:szCs w:val="24"/>
              </w:rPr>
              <w:t>0 – 15.</w:t>
            </w:r>
            <w:r w:rsidR="00B84F76" w:rsidRPr="00481B28">
              <w:rPr>
                <w:rFonts w:ascii="Times New Roman" w:hAnsi="Times New Roman" w:cs="Times New Roman"/>
                <w:sz w:val="24"/>
                <w:szCs w:val="24"/>
              </w:rPr>
              <w:t>5</w:t>
            </w:r>
            <w:r w:rsidRPr="00481B28">
              <w:rPr>
                <w:rFonts w:ascii="Times New Roman" w:hAnsi="Times New Roman" w:cs="Times New Roman"/>
                <w:sz w:val="24"/>
                <w:szCs w:val="24"/>
              </w:rPr>
              <w:t>0</w:t>
            </w:r>
          </w:p>
        </w:tc>
      </w:tr>
      <w:tr w:rsidR="00ED68A3" w:rsidRPr="00481B28" w:rsidTr="00B84F76">
        <w:trPr>
          <w:trHeight w:val="309"/>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color w:val="000000" w:themeColor="text1"/>
                <w:sz w:val="24"/>
                <w:szCs w:val="24"/>
              </w:rPr>
            </w:pPr>
            <w:r w:rsidRPr="00481B28">
              <w:rPr>
                <w:rFonts w:ascii="Times New Roman" w:hAnsi="Times New Roman" w:cs="Times New Roman"/>
                <w:color w:val="000000" w:themeColor="text1"/>
                <w:sz w:val="24"/>
                <w:szCs w:val="24"/>
              </w:rPr>
              <w:t>Ф</w:t>
            </w:r>
            <w:r w:rsidR="00ED68A3" w:rsidRPr="00481B28">
              <w:rPr>
                <w:rFonts w:ascii="Times New Roman" w:hAnsi="Times New Roman" w:cs="Times New Roman"/>
                <w:color w:val="000000" w:themeColor="text1"/>
                <w:sz w:val="24"/>
                <w:szCs w:val="24"/>
              </w:rPr>
              <w:t>акультативная/ самостоятельная/ игровая деятельность</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B84F76"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16.00 – 16.30</w:t>
            </w:r>
          </w:p>
        </w:tc>
      </w:tr>
      <w:tr w:rsidR="00ED68A3" w:rsidRPr="00481B28" w:rsidTr="00B84F76">
        <w:trPr>
          <w:trHeight w:val="561"/>
        </w:trPr>
        <w:tc>
          <w:tcPr>
            <w:tcW w:w="7655" w:type="dxa"/>
            <w:tcBorders>
              <w:top w:val="single" w:sz="6" w:space="0" w:color="000000"/>
              <w:left w:val="double" w:sz="6" w:space="0" w:color="000000"/>
              <w:bottom w:val="sing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color w:val="000000" w:themeColor="text1"/>
                <w:sz w:val="24"/>
                <w:szCs w:val="24"/>
              </w:rPr>
            </w:pPr>
            <w:r w:rsidRPr="00481B28">
              <w:rPr>
                <w:rFonts w:ascii="Times New Roman" w:hAnsi="Times New Roman" w:cs="Times New Roman"/>
                <w:color w:val="000000" w:themeColor="text1"/>
                <w:sz w:val="24"/>
                <w:szCs w:val="24"/>
              </w:rPr>
              <w:t>И</w:t>
            </w:r>
            <w:r w:rsidR="00ED68A3" w:rsidRPr="00481B28">
              <w:rPr>
                <w:rFonts w:ascii="Times New Roman" w:hAnsi="Times New Roman" w:cs="Times New Roman"/>
                <w:color w:val="000000" w:themeColor="text1"/>
                <w:sz w:val="24"/>
                <w:szCs w:val="24"/>
              </w:rPr>
              <w:t>гры, труд, чтение</w:t>
            </w:r>
          </w:p>
        </w:tc>
        <w:tc>
          <w:tcPr>
            <w:tcW w:w="3260" w:type="dxa"/>
            <w:tcBorders>
              <w:top w:val="single" w:sz="6" w:space="0" w:color="000000"/>
              <w:left w:val="single" w:sz="6" w:space="0" w:color="000000"/>
              <w:bottom w:val="single" w:sz="6" w:space="0" w:color="000000"/>
              <w:right w:val="single" w:sz="4" w:space="0" w:color="auto"/>
            </w:tcBorders>
          </w:tcPr>
          <w:p w:rsidR="00ED68A3" w:rsidRPr="00481B28" w:rsidRDefault="00B84F76"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16.4</w:t>
            </w:r>
            <w:r w:rsidR="00ED68A3" w:rsidRPr="00481B28">
              <w:rPr>
                <w:rFonts w:ascii="Times New Roman" w:hAnsi="Times New Roman" w:cs="Times New Roman"/>
                <w:sz w:val="24"/>
                <w:szCs w:val="24"/>
              </w:rPr>
              <w:t>0 – 17.10</w:t>
            </w:r>
          </w:p>
        </w:tc>
      </w:tr>
      <w:tr w:rsidR="00ED68A3" w:rsidRPr="00481B28" w:rsidTr="00B84F76">
        <w:trPr>
          <w:trHeight w:val="120"/>
        </w:trPr>
        <w:tc>
          <w:tcPr>
            <w:tcW w:w="7655" w:type="dxa"/>
            <w:tcBorders>
              <w:top w:val="single" w:sz="6" w:space="0" w:color="000000"/>
              <w:left w:val="double" w:sz="6" w:space="0" w:color="000000"/>
              <w:bottom w:val="double" w:sz="6" w:space="0" w:color="000000"/>
              <w:right w:val="single" w:sz="6" w:space="0" w:color="000000"/>
            </w:tcBorders>
          </w:tcPr>
          <w:p w:rsidR="00ED68A3" w:rsidRPr="00481B28" w:rsidRDefault="00B84F76"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w:t>
            </w:r>
            <w:r w:rsidR="00ED68A3" w:rsidRPr="00481B28">
              <w:rPr>
                <w:rFonts w:ascii="Times New Roman" w:hAnsi="Times New Roman" w:cs="Times New Roman"/>
                <w:sz w:val="24"/>
                <w:szCs w:val="24"/>
              </w:rPr>
              <w:t>рогулка, уход домой</w:t>
            </w:r>
          </w:p>
        </w:tc>
        <w:tc>
          <w:tcPr>
            <w:tcW w:w="3260" w:type="dxa"/>
            <w:tcBorders>
              <w:top w:val="single" w:sz="6" w:space="0" w:color="000000"/>
              <w:left w:val="single" w:sz="6" w:space="0" w:color="000000"/>
              <w:bottom w:val="double" w:sz="6" w:space="0" w:color="000000"/>
              <w:right w:val="single" w:sz="4" w:space="0" w:color="auto"/>
            </w:tcBorders>
          </w:tcPr>
          <w:p w:rsidR="00ED68A3" w:rsidRPr="00481B28" w:rsidRDefault="00ED68A3"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 xml:space="preserve">17.30 </w:t>
            </w:r>
          </w:p>
        </w:tc>
      </w:tr>
    </w:tbl>
    <w:p w:rsidR="002478F2" w:rsidRPr="00481B28" w:rsidRDefault="002478F2" w:rsidP="00481B28">
      <w:pPr>
        <w:spacing w:after="0" w:line="240" w:lineRule="auto"/>
        <w:rPr>
          <w:b/>
          <w:sz w:val="24"/>
          <w:szCs w:val="24"/>
        </w:rPr>
        <w:sectPr w:rsidR="002478F2" w:rsidRPr="00481B28" w:rsidSect="00B632D0">
          <w:pgSz w:w="11906" w:h="16838"/>
          <w:pgMar w:top="142" w:right="282" w:bottom="426" w:left="426" w:header="708" w:footer="708" w:gutter="0"/>
          <w:cols w:space="708"/>
          <w:docGrid w:linePitch="360"/>
        </w:sectPr>
      </w:pPr>
    </w:p>
    <w:p w:rsidR="00B632D0" w:rsidRPr="00481B28" w:rsidRDefault="00B632D0" w:rsidP="00481B28">
      <w:pPr>
        <w:keepNext/>
        <w:keepLines/>
        <w:widowControl w:val="0"/>
        <w:autoSpaceDE w:val="0"/>
        <w:autoSpaceDN w:val="0"/>
        <w:spacing w:after="0" w:line="240" w:lineRule="auto"/>
        <w:outlineLvl w:val="2"/>
        <w:rPr>
          <w:rFonts w:ascii="Cambria" w:eastAsia="Times New Roman" w:hAnsi="Cambria" w:cs="Times New Roman"/>
          <w:b/>
          <w:bCs/>
          <w:color w:val="4F81BD"/>
          <w:sz w:val="24"/>
          <w:szCs w:val="24"/>
        </w:rPr>
      </w:pPr>
    </w:p>
    <w:p w:rsidR="00B632D0" w:rsidRPr="00481B28" w:rsidRDefault="00B632D0" w:rsidP="00481B28">
      <w:pPr>
        <w:keepNext/>
        <w:keepLines/>
        <w:widowControl w:val="0"/>
        <w:autoSpaceDE w:val="0"/>
        <w:autoSpaceDN w:val="0"/>
        <w:spacing w:after="0" w:line="240" w:lineRule="auto"/>
        <w:jc w:val="center"/>
        <w:outlineLvl w:val="2"/>
        <w:rPr>
          <w:rFonts w:ascii="Times New Roman" w:eastAsia="Times New Roman" w:hAnsi="Times New Roman" w:cs="Times New Roman"/>
          <w:b/>
          <w:bCs/>
          <w:color w:val="000000"/>
          <w:sz w:val="24"/>
          <w:szCs w:val="24"/>
        </w:rPr>
      </w:pPr>
      <w:bookmarkStart w:id="37" w:name="_Toc123215935"/>
      <w:r w:rsidRPr="00481B28">
        <w:rPr>
          <w:rFonts w:ascii="Times New Roman" w:eastAsia="Times New Roman" w:hAnsi="Times New Roman" w:cs="Times New Roman"/>
          <w:b/>
          <w:bCs/>
          <w:color w:val="000000"/>
          <w:sz w:val="24"/>
          <w:szCs w:val="24"/>
        </w:rPr>
        <w:t>3.7 Перспективное планирование тематических недель на учебный год</w:t>
      </w:r>
      <w:bookmarkEnd w:id="37"/>
    </w:p>
    <w:p w:rsidR="002478F2" w:rsidRPr="00481B28" w:rsidRDefault="002478F2" w:rsidP="00481B28">
      <w:pPr>
        <w:shd w:val="clear" w:color="auto" w:fill="FFFFFF" w:themeFill="background1"/>
        <w:spacing w:after="0" w:line="240" w:lineRule="auto"/>
        <w:jc w:val="center"/>
        <w:rPr>
          <w:b/>
          <w:color w:val="000000" w:themeColor="text1"/>
          <w:sz w:val="24"/>
          <w:szCs w:val="24"/>
        </w:rPr>
      </w:pPr>
      <w:r w:rsidRPr="00481B28">
        <w:rPr>
          <w:b/>
          <w:color w:val="000000" w:themeColor="text1"/>
          <w:sz w:val="24"/>
          <w:szCs w:val="24"/>
        </w:rPr>
        <w:t>Комплексно-тематическое планирование</w:t>
      </w:r>
    </w:p>
    <w:tbl>
      <w:tblPr>
        <w:tblStyle w:val="ac"/>
        <w:tblW w:w="16018" w:type="dxa"/>
        <w:tblInd w:w="-147" w:type="dxa"/>
        <w:tblLayout w:type="fixed"/>
        <w:tblLook w:val="04A0"/>
      </w:tblPr>
      <w:tblGrid>
        <w:gridCol w:w="565"/>
        <w:gridCol w:w="570"/>
        <w:gridCol w:w="2551"/>
        <w:gridCol w:w="2835"/>
        <w:gridCol w:w="2268"/>
        <w:gridCol w:w="2410"/>
        <w:gridCol w:w="2402"/>
        <w:gridCol w:w="2417"/>
      </w:tblGrid>
      <w:tr w:rsidR="002478F2" w:rsidRPr="00481B28" w:rsidTr="002478F2">
        <w:trPr>
          <w:cantSplit/>
          <w:trHeight w:val="1514"/>
        </w:trPr>
        <w:tc>
          <w:tcPr>
            <w:tcW w:w="565" w:type="dxa"/>
            <w:textDirection w:val="btLr"/>
          </w:tcPr>
          <w:p w:rsidR="002478F2" w:rsidRPr="00481B28" w:rsidRDefault="002478F2" w:rsidP="00481B28">
            <w:pPr>
              <w:ind w:left="113" w:right="113"/>
              <w:jc w:val="center"/>
              <w:rPr>
                <w:b/>
                <w:sz w:val="24"/>
                <w:szCs w:val="24"/>
              </w:rPr>
            </w:pPr>
            <w:r w:rsidRPr="00481B28">
              <w:rPr>
                <w:b/>
                <w:sz w:val="24"/>
                <w:szCs w:val="24"/>
              </w:rPr>
              <w:t xml:space="preserve">Месяц </w:t>
            </w:r>
          </w:p>
        </w:tc>
        <w:tc>
          <w:tcPr>
            <w:tcW w:w="570" w:type="dxa"/>
            <w:textDirection w:val="btLr"/>
          </w:tcPr>
          <w:p w:rsidR="002478F2" w:rsidRPr="00481B28" w:rsidRDefault="002478F2" w:rsidP="00481B28">
            <w:pPr>
              <w:ind w:left="113" w:right="113"/>
              <w:jc w:val="center"/>
              <w:rPr>
                <w:b/>
                <w:sz w:val="24"/>
                <w:szCs w:val="24"/>
              </w:rPr>
            </w:pPr>
            <w:r w:rsidRPr="00481B28">
              <w:rPr>
                <w:b/>
                <w:sz w:val="24"/>
                <w:szCs w:val="24"/>
              </w:rPr>
              <w:t>№ недели</w:t>
            </w:r>
          </w:p>
          <w:p w:rsidR="002478F2" w:rsidRPr="00481B28" w:rsidRDefault="002478F2" w:rsidP="00481B28">
            <w:pPr>
              <w:ind w:left="113" w:right="113"/>
              <w:jc w:val="center"/>
              <w:rPr>
                <w:b/>
                <w:sz w:val="24"/>
                <w:szCs w:val="24"/>
              </w:rPr>
            </w:pPr>
          </w:p>
          <w:p w:rsidR="002478F2" w:rsidRPr="00481B28" w:rsidRDefault="002478F2" w:rsidP="00481B28">
            <w:pPr>
              <w:ind w:left="113" w:right="113"/>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1 младшая подгруппа</w:t>
            </w:r>
          </w:p>
        </w:tc>
        <w:tc>
          <w:tcPr>
            <w:tcW w:w="2835" w:type="dxa"/>
          </w:tcPr>
          <w:p w:rsidR="002478F2" w:rsidRPr="00481B28" w:rsidRDefault="002478F2" w:rsidP="00481B28">
            <w:pPr>
              <w:jc w:val="center"/>
              <w:rPr>
                <w:b/>
                <w:sz w:val="24"/>
                <w:szCs w:val="24"/>
              </w:rPr>
            </w:pPr>
            <w:r w:rsidRPr="00481B28">
              <w:rPr>
                <w:b/>
                <w:sz w:val="24"/>
                <w:szCs w:val="24"/>
              </w:rPr>
              <w:t>2 младшая подгруппа</w:t>
            </w:r>
          </w:p>
        </w:tc>
        <w:tc>
          <w:tcPr>
            <w:tcW w:w="2268" w:type="dxa"/>
          </w:tcPr>
          <w:p w:rsidR="002478F2" w:rsidRPr="00481B28" w:rsidRDefault="002478F2" w:rsidP="00481B28">
            <w:pPr>
              <w:jc w:val="center"/>
              <w:rPr>
                <w:b/>
                <w:sz w:val="24"/>
                <w:szCs w:val="24"/>
              </w:rPr>
            </w:pPr>
            <w:r w:rsidRPr="00481B28">
              <w:rPr>
                <w:b/>
                <w:sz w:val="24"/>
                <w:szCs w:val="24"/>
              </w:rPr>
              <w:t>Средняя подгруппа</w:t>
            </w:r>
          </w:p>
        </w:tc>
        <w:tc>
          <w:tcPr>
            <w:tcW w:w="2410" w:type="dxa"/>
          </w:tcPr>
          <w:p w:rsidR="002478F2" w:rsidRPr="00481B28" w:rsidRDefault="002478F2" w:rsidP="00481B28">
            <w:pPr>
              <w:jc w:val="center"/>
              <w:rPr>
                <w:b/>
                <w:sz w:val="24"/>
                <w:szCs w:val="24"/>
              </w:rPr>
            </w:pPr>
            <w:r w:rsidRPr="00481B28">
              <w:rPr>
                <w:b/>
                <w:sz w:val="24"/>
                <w:szCs w:val="24"/>
              </w:rPr>
              <w:t>Старшая подгруппа</w:t>
            </w:r>
          </w:p>
        </w:tc>
        <w:tc>
          <w:tcPr>
            <w:tcW w:w="2402" w:type="dxa"/>
          </w:tcPr>
          <w:p w:rsidR="002478F2" w:rsidRPr="00481B28" w:rsidRDefault="002478F2" w:rsidP="00481B28">
            <w:pPr>
              <w:jc w:val="center"/>
              <w:rPr>
                <w:b/>
                <w:sz w:val="24"/>
                <w:szCs w:val="24"/>
              </w:rPr>
            </w:pPr>
            <w:r w:rsidRPr="00481B28">
              <w:rPr>
                <w:b/>
                <w:sz w:val="24"/>
                <w:szCs w:val="24"/>
              </w:rPr>
              <w:t>Подготовительная подгруппа</w:t>
            </w:r>
          </w:p>
        </w:tc>
        <w:tc>
          <w:tcPr>
            <w:tcW w:w="2417" w:type="dxa"/>
          </w:tcPr>
          <w:p w:rsidR="002478F2" w:rsidRPr="00481B28" w:rsidRDefault="002478F2" w:rsidP="00481B28">
            <w:pPr>
              <w:jc w:val="center"/>
              <w:rPr>
                <w:b/>
                <w:sz w:val="24"/>
                <w:szCs w:val="24"/>
              </w:rPr>
            </w:pPr>
            <w:r w:rsidRPr="00481B28">
              <w:rPr>
                <w:b/>
                <w:sz w:val="24"/>
                <w:szCs w:val="24"/>
              </w:rPr>
              <w:t>Праздники (развлечения)</w:t>
            </w:r>
          </w:p>
        </w:tc>
      </w:tr>
      <w:tr w:rsidR="002478F2" w:rsidRPr="00481B28" w:rsidTr="002478F2">
        <w:trPr>
          <w:cantSplit/>
          <w:trHeight w:val="981"/>
        </w:trPr>
        <w:tc>
          <w:tcPr>
            <w:tcW w:w="565" w:type="dxa"/>
            <w:vMerge w:val="restart"/>
            <w:textDirection w:val="btLr"/>
          </w:tcPr>
          <w:p w:rsidR="002478F2" w:rsidRPr="00481B28" w:rsidRDefault="002478F2" w:rsidP="00481B28">
            <w:pPr>
              <w:ind w:left="113" w:right="113"/>
              <w:jc w:val="center"/>
              <w:rPr>
                <w:b/>
                <w:sz w:val="24"/>
                <w:szCs w:val="24"/>
              </w:rPr>
            </w:pPr>
            <w:r w:rsidRPr="00481B28">
              <w:rPr>
                <w:b/>
                <w:sz w:val="24"/>
                <w:szCs w:val="24"/>
              </w:rPr>
              <w:t xml:space="preserve">Сентябрь </w:t>
            </w:r>
          </w:p>
        </w:tc>
        <w:tc>
          <w:tcPr>
            <w:tcW w:w="570" w:type="dxa"/>
          </w:tcPr>
          <w:p w:rsidR="002478F2" w:rsidRPr="00481B28" w:rsidRDefault="002478F2" w:rsidP="00481B28">
            <w:pPr>
              <w:jc w:val="center"/>
              <w:rPr>
                <w:b/>
                <w:sz w:val="24"/>
                <w:szCs w:val="24"/>
              </w:rPr>
            </w:pPr>
            <w:r w:rsidRPr="00481B28">
              <w:rPr>
                <w:b/>
                <w:sz w:val="24"/>
                <w:szCs w:val="24"/>
              </w:rPr>
              <w:t xml:space="preserve">1. </w:t>
            </w:r>
          </w:p>
          <w:p w:rsidR="002478F2" w:rsidRPr="00481B28" w:rsidRDefault="002478F2" w:rsidP="00481B28">
            <w:pPr>
              <w:jc w:val="center"/>
              <w:rPr>
                <w:b/>
                <w:sz w:val="24"/>
                <w:szCs w:val="24"/>
              </w:rPr>
            </w:pP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lang w:val="ru-RU"/>
              </w:rPr>
              <w:t xml:space="preserve">Мы пришли в детский сад. </w:t>
            </w:r>
            <w:r w:rsidRPr="00481B28">
              <w:rPr>
                <w:b/>
                <w:sz w:val="24"/>
                <w:szCs w:val="24"/>
              </w:rPr>
              <w:t>Наша группа.</w:t>
            </w:r>
          </w:p>
        </w:tc>
        <w:tc>
          <w:tcPr>
            <w:tcW w:w="2835" w:type="dxa"/>
          </w:tcPr>
          <w:p w:rsidR="002478F2" w:rsidRPr="00481B28" w:rsidRDefault="002478F2" w:rsidP="00481B28">
            <w:pPr>
              <w:jc w:val="center"/>
              <w:rPr>
                <w:b/>
                <w:sz w:val="24"/>
                <w:szCs w:val="24"/>
              </w:rPr>
            </w:pPr>
            <w:r w:rsidRPr="00481B28">
              <w:rPr>
                <w:b/>
                <w:sz w:val="24"/>
                <w:szCs w:val="24"/>
                <w:lang w:val="ru-RU"/>
              </w:rPr>
              <w:t xml:space="preserve">Мы пришли в детский сад. </w:t>
            </w:r>
            <w:r w:rsidRPr="00481B28">
              <w:rPr>
                <w:b/>
                <w:sz w:val="24"/>
                <w:szCs w:val="24"/>
              </w:rPr>
              <w:t>Наша группа</w:t>
            </w:r>
          </w:p>
        </w:tc>
        <w:tc>
          <w:tcPr>
            <w:tcW w:w="2268" w:type="dxa"/>
          </w:tcPr>
          <w:p w:rsidR="002478F2" w:rsidRPr="00481B28" w:rsidRDefault="002478F2" w:rsidP="00481B28">
            <w:pPr>
              <w:jc w:val="center"/>
              <w:rPr>
                <w:b/>
                <w:sz w:val="24"/>
                <w:szCs w:val="24"/>
              </w:rPr>
            </w:pPr>
            <w:r w:rsidRPr="00481B28">
              <w:rPr>
                <w:b/>
                <w:sz w:val="24"/>
                <w:szCs w:val="24"/>
              </w:rPr>
              <w:t>День знаний</w:t>
            </w:r>
          </w:p>
        </w:tc>
        <w:tc>
          <w:tcPr>
            <w:tcW w:w="2410" w:type="dxa"/>
          </w:tcPr>
          <w:p w:rsidR="002478F2" w:rsidRPr="00481B28" w:rsidRDefault="002478F2" w:rsidP="00481B28">
            <w:pPr>
              <w:jc w:val="center"/>
              <w:rPr>
                <w:b/>
                <w:sz w:val="24"/>
                <w:szCs w:val="24"/>
              </w:rPr>
            </w:pPr>
            <w:r w:rsidRPr="00481B28">
              <w:rPr>
                <w:b/>
                <w:sz w:val="24"/>
                <w:szCs w:val="24"/>
              </w:rPr>
              <w:t>День знаний</w:t>
            </w:r>
          </w:p>
        </w:tc>
        <w:tc>
          <w:tcPr>
            <w:tcW w:w="2402" w:type="dxa"/>
          </w:tcPr>
          <w:p w:rsidR="002478F2" w:rsidRPr="00481B28" w:rsidRDefault="002478F2" w:rsidP="00481B28">
            <w:pPr>
              <w:jc w:val="center"/>
              <w:rPr>
                <w:b/>
                <w:sz w:val="24"/>
                <w:szCs w:val="24"/>
              </w:rPr>
            </w:pPr>
            <w:r w:rsidRPr="00481B28">
              <w:rPr>
                <w:b/>
                <w:sz w:val="24"/>
                <w:szCs w:val="24"/>
              </w:rPr>
              <w:t>День знаний</w:t>
            </w:r>
          </w:p>
        </w:tc>
        <w:tc>
          <w:tcPr>
            <w:tcW w:w="2417" w:type="dxa"/>
          </w:tcPr>
          <w:p w:rsidR="002478F2" w:rsidRPr="00481B28" w:rsidRDefault="002478F2" w:rsidP="00481B28">
            <w:pPr>
              <w:jc w:val="center"/>
              <w:rPr>
                <w:b/>
                <w:sz w:val="24"/>
                <w:szCs w:val="24"/>
              </w:rPr>
            </w:pPr>
            <w:r w:rsidRPr="00481B28">
              <w:rPr>
                <w:b/>
                <w:sz w:val="24"/>
                <w:szCs w:val="24"/>
              </w:rPr>
              <w:t>Праздник знаний</w:t>
            </w:r>
          </w:p>
          <w:p w:rsidR="002478F2" w:rsidRPr="00481B28" w:rsidRDefault="002478F2" w:rsidP="00481B28">
            <w:pPr>
              <w:jc w:val="center"/>
              <w:rPr>
                <w:b/>
                <w:sz w:val="24"/>
                <w:szCs w:val="24"/>
              </w:rPr>
            </w:pPr>
          </w:p>
        </w:tc>
      </w:tr>
      <w:tr w:rsidR="002478F2" w:rsidRPr="00481B28" w:rsidTr="002478F2">
        <w:trPr>
          <w:cantSplit/>
          <w:trHeight w:val="557"/>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2.</w:t>
            </w:r>
          </w:p>
        </w:tc>
        <w:tc>
          <w:tcPr>
            <w:tcW w:w="2551" w:type="dxa"/>
          </w:tcPr>
          <w:p w:rsidR="002478F2" w:rsidRPr="00481B28" w:rsidRDefault="002478F2" w:rsidP="00481B28">
            <w:pPr>
              <w:jc w:val="center"/>
              <w:rPr>
                <w:b/>
                <w:sz w:val="24"/>
                <w:szCs w:val="24"/>
              </w:rPr>
            </w:pPr>
            <w:r w:rsidRPr="00481B28">
              <w:rPr>
                <w:b/>
                <w:sz w:val="24"/>
                <w:szCs w:val="24"/>
              </w:rPr>
              <w:t xml:space="preserve">Игрушки </w:t>
            </w:r>
          </w:p>
        </w:tc>
        <w:tc>
          <w:tcPr>
            <w:tcW w:w="2835" w:type="dxa"/>
          </w:tcPr>
          <w:p w:rsidR="002478F2" w:rsidRPr="00481B28" w:rsidRDefault="002478F2" w:rsidP="00481B28">
            <w:pPr>
              <w:jc w:val="center"/>
              <w:rPr>
                <w:b/>
                <w:sz w:val="24"/>
                <w:szCs w:val="24"/>
              </w:rPr>
            </w:pPr>
            <w:r w:rsidRPr="00481B28">
              <w:rPr>
                <w:b/>
                <w:sz w:val="24"/>
                <w:szCs w:val="24"/>
              </w:rPr>
              <w:t xml:space="preserve">Игрушки </w:t>
            </w:r>
          </w:p>
        </w:tc>
        <w:tc>
          <w:tcPr>
            <w:tcW w:w="2268" w:type="dxa"/>
          </w:tcPr>
          <w:p w:rsidR="002478F2" w:rsidRPr="00481B28" w:rsidRDefault="002478F2" w:rsidP="00481B28">
            <w:pPr>
              <w:jc w:val="center"/>
              <w:rPr>
                <w:b/>
                <w:sz w:val="24"/>
                <w:szCs w:val="24"/>
              </w:rPr>
            </w:pPr>
            <w:r w:rsidRPr="00481B28">
              <w:rPr>
                <w:b/>
                <w:sz w:val="24"/>
                <w:szCs w:val="24"/>
              </w:rPr>
              <w:t>Осень золотая</w:t>
            </w:r>
          </w:p>
        </w:tc>
        <w:tc>
          <w:tcPr>
            <w:tcW w:w="2410" w:type="dxa"/>
          </w:tcPr>
          <w:p w:rsidR="002478F2" w:rsidRPr="00481B28" w:rsidRDefault="002478F2" w:rsidP="00481B28">
            <w:pPr>
              <w:jc w:val="center"/>
              <w:rPr>
                <w:b/>
                <w:sz w:val="24"/>
                <w:szCs w:val="24"/>
              </w:rPr>
            </w:pPr>
            <w:r w:rsidRPr="00481B28">
              <w:rPr>
                <w:b/>
                <w:sz w:val="24"/>
                <w:szCs w:val="24"/>
              </w:rPr>
              <w:t>Осень золотая</w:t>
            </w:r>
          </w:p>
        </w:tc>
        <w:tc>
          <w:tcPr>
            <w:tcW w:w="2402" w:type="dxa"/>
          </w:tcPr>
          <w:p w:rsidR="002478F2" w:rsidRPr="00481B28" w:rsidRDefault="002478F2" w:rsidP="00481B28">
            <w:pPr>
              <w:jc w:val="center"/>
              <w:rPr>
                <w:b/>
                <w:sz w:val="24"/>
                <w:szCs w:val="24"/>
              </w:rPr>
            </w:pPr>
            <w:r w:rsidRPr="00481B28">
              <w:rPr>
                <w:b/>
                <w:sz w:val="24"/>
                <w:szCs w:val="24"/>
              </w:rPr>
              <w:t>День знаний</w:t>
            </w:r>
          </w:p>
        </w:tc>
        <w:tc>
          <w:tcPr>
            <w:tcW w:w="2417" w:type="dxa"/>
          </w:tcPr>
          <w:p w:rsidR="002478F2" w:rsidRPr="00481B28" w:rsidRDefault="002478F2" w:rsidP="00481B28">
            <w:pPr>
              <w:jc w:val="center"/>
              <w:rPr>
                <w:b/>
                <w:sz w:val="24"/>
                <w:szCs w:val="24"/>
              </w:rPr>
            </w:pPr>
          </w:p>
        </w:tc>
      </w:tr>
      <w:tr w:rsidR="002478F2" w:rsidRPr="00481B28" w:rsidTr="002478F2">
        <w:trPr>
          <w:cantSplit/>
          <w:trHeight w:val="834"/>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3.</w:t>
            </w:r>
          </w:p>
        </w:tc>
        <w:tc>
          <w:tcPr>
            <w:tcW w:w="2551" w:type="dxa"/>
          </w:tcPr>
          <w:p w:rsidR="002478F2" w:rsidRPr="00481B28" w:rsidRDefault="002478F2" w:rsidP="00481B28">
            <w:pPr>
              <w:jc w:val="center"/>
              <w:rPr>
                <w:b/>
                <w:sz w:val="24"/>
                <w:szCs w:val="24"/>
              </w:rPr>
            </w:pPr>
            <w:r w:rsidRPr="00481B28">
              <w:rPr>
                <w:b/>
                <w:sz w:val="24"/>
                <w:szCs w:val="24"/>
              </w:rPr>
              <w:t>Домашние животные</w:t>
            </w:r>
          </w:p>
          <w:p w:rsidR="002478F2" w:rsidRPr="00481B28" w:rsidRDefault="002478F2" w:rsidP="00481B28">
            <w:pPr>
              <w:jc w:val="center"/>
              <w:rPr>
                <w:b/>
                <w:sz w:val="24"/>
                <w:szCs w:val="24"/>
              </w:rPr>
            </w:pPr>
            <w:r w:rsidRPr="00481B28">
              <w:rPr>
                <w:b/>
                <w:sz w:val="24"/>
                <w:szCs w:val="24"/>
              </w:rPr>
              <w:t>(ознакомление)</w:t>
            </w:r>
          </w:p>
        </w:tc>
        <w:tc>
          <w:tcPr>
            <w:tcW w:w="2835" w:type="dxa"/>
          </w:tcPr>
          <w:p w:rsidR="002478F2" w:rsidRPr="00481B28" w:rsidRDefault="002478F2" w:rsidP="00481B28">
            <w:pPr>
              <w:jc w:val="center"/>
              <w:rPr>
                <w:b/>
                <w:sz w:val="24"/>
                <w:szCs w:val="24"/>
              </w:rPr>
            </w:pPr>
            <w:r w:rsidRPr="00481B28">
              <w:rPr>
                <w:b/>
                <w:sz w:val="24"/>
                <w:szCs w:val="24"/>
              </w:rPr>
              <w:t>Домашние животные</w:t>
            </w:r>
          </w:p>
          <w:p w:rsidR="002478F2" w:rsidRPr="00481B28" w:rsidRDefault="002478F2" w:rsidP="00481B28">
            <w:pPr>
              <w:jc w:val="center"/>
              <w:rPr>
                <w:b/>
                <w:sz w:val="24"/>
                <w:szCs w:val="24"/>
              </w:rPr>
            </w:pPr>
            <w:r w:rsidRPr="00481B28">
              <w:rPr>
                <w:b/>
                <w:sz w:val="24"/>
                <w:szCs w:val="24"/>
              </w:rPr>
              <w:t>(ознакомление)</w:t>
            </w:r>
          </w:p>
        </w:tc>
        <w:tc>
          <w:tcPr>
            <w:tcW w:w="2268" w:type="dxa"/>
          </w:tcPr>
          <w:p w:rsidR="002478F2" w:rsidRPr="00481B28" w:rsidRDefault="002478F2" w:rsidP="00481B28">
            <w:pPr>
              <w:jc w:val="center"/>
              <w:rPr>
                <w:b/>
                <w:sz w:val="24"/>
                <w:szCs w:val="24"/>
              </w:rPr>
            </w:pPr>
            <w:r w:rsidRPr="00481B28">
              <w:rPr>
                <w:b/>
                <w:sz w:val="24"/>
                <w:szCs w:val="24"/>
              </w:rPr>
              <w:t>Дары осени</w:t>
            </w:r>
          </w:p>
        </w:tc>
        <w:tc>
          <w:tcPr>
            <w:tcW w:w="2410" w:type="dxa"/>
          </w:tcPr>
          <w:p w:rsidR="002478F2" w:rsidRPr="00481B28" w:rsidRDefault="002478F2" w:rsidP="00481B28">
            <w:pPr>
              <w:jc w:val="center"/>
              <w:rPr>
                <w:b/>
                <w:sz w:val="24"/>
                <w:szCs w:val="24"/>
              </w:rPr>
            </w:pPr>
            <w:r w:rsidRPr="00481B28">
              <w:rPr>
                <w:b/>
                <w:sz w:val="24"/>
                <w:szCs w:val="24"/>
              </w:rPr>
              <w:t>Дары осени</w:t>
            </w:r>
          </w:p>
        </w:tc>
        <w:tc>
          <w:tcPr>
            <w:tcW w:w="2402" w:type="dxa"/>
          </w:tcPr>
          <w:p w:rsidR="002478F2" w:rsidRPr="00481B28" w:rsidRDefault="002478F2" w:rsidP="00481B28">
            <w:pPr>
              <w:jc w:val="center"/>
              <w:rPr>
                <w:b/>
                <w:sz w:val="24"/>
                <w:szCs w:val="24"/>
              </w:rPr>
            </w:pPr>
            <w:r w:rsidRPr="00481B28">
              <w:rPr>
                <w:b/>
                <w:sz w:val="24"/>
                <w:szCs w:val="24"/>
              </w:rPr>
              <w:t>Осень золотая</w:t>
            </w:r>
          </w:p>
        </w:tc>
        <w:tc>
          <w:tcPr>
            <w:tcW w:w="2417" w:type="dxa"/>
          </w:tcPr>
          <w:p w:rsidR="002478F2" w:rsidRPr="00481B28" w:rsidRDefault="002478F2" w:rsidP="00481B28">
            <w:pPr>
              <w:jc w:val="center"/>
              <w:rPr>
                <w:b/>
                <w:sz w:val="24"/>
                <w:szCs w:val="24"/>
              </w:rPr>
            </w:pPr>
            <w:r w:rsidRPr="00481B28">
              <w:rPr>
                <w:b/>
                <w:sz w:val="24"/>
                <w:szCs w:val="24"/>
              </w:rPr>
              <w:t>Праздник осени</w:t>
            </w:r>
          </w:p>
        </w:tc>
      </w:tr>
      <w:tr w:rsidR="002478F2" w:rsidRPr="00481B28" w:rsidTr="002478F2">
        <w:trPr>
          <w:cantSplit/>
          <w:trHeight w:val="846"/>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 xml:space="preserve">4. </w:t>
            </w:r>
          </w:p>
        </w:tc>
        <w:tc>
          <w:tcPr>
            <w:tcW w:w="2551" w:type="dxa"/>
          </w:tcPr>
          <w:p w:rsidR="002478F2" w:rsidRPr="00481B28" w:rsidRDefault="002478F2" w:rsidP="00481B28">
            <w:pPr>
              <w:jc w:val="center"/>
              <w:rPr>
                <w:b/>
                <w:sz w:val="24"/>
                <w:szCs w:val="24"/>
              </w:rPr>
            </w:pPr>
            <w:r w:rsidRPr="00481B28">
              <w:rPr>
                <w:b/>
                <w:sz w:val="24"/>
                <w:szCs w:val="24"/>
              </w:rPr>
              <w:t>Дикие животные</w:t>
            </w:r>
          </w:p>
          <w:p w:rsidR="002478F2" w:rsidRPr="00481B28" w:rsidRDefault="002478F2" w:rsidP="00481B28">
            <w:pPr>
              <w:jc w:val="center"/>
              <w:rPr>
                <w:b/>
                <w:sz w:val="24"/>
                <w:szCs w:val="24"/>
              </w:rPr>
            </w:pPr>
            <w:r w:rsidRPr="00481B28">
              <w:rPr>
                <w:b/>
                <w:sz w:val="24"/>
                <w:szCs w:val="24"/>
              </w:rPr>
              <w:t>(ознакомление)</w:t>
            </w:r>
          </w:p>
        </w:tc>
        <w:tc>
          <w:tcPr>
            <w:tcW w:w="2835" w:type="dxa"/>
          </w:tcPr>
          <w:p w:rsidR="002478F2" w:rsidRPr="00481B28" w:rsidRDefault="002478F2" w:rsidP="00481B28">
            <w:pPr>
              <w:jc w:val="center"/>
              <w:rPr>
                <w:b/>
                <w:sz w:val="24"/>
                <w:szCs w:val="24"/>
              </w:rPr>
            </w:pPr>
            <w:r w:rsidRPr="00481B28">
              <w:rPr>
                <w:b/>
                <w:sz w:val="24"/>
                <w:szCs w:val="24"/>
              </w:rPr>
              <w:t>Дикие животные</w:t>
            </w:r>
          </w:p>
          <w:p w:rsidR="002478F2" w:rsidRPr="00481B28" w:rsidRDefault="002478F2" w:rsidP="00481B28">
            <w:pPr>
              <w:jc w:val="center"/>
              <w:rPr>
                <w:b/>
                <w:sz w:val="24"/>
                <w:szCs w:val="24"/>
              </w:rPr>
            </w:pPr>
            <w:r w:rsidRPr="00481B28">
              <w:rPr>
                <w:b/>
                <w:sz w:val="24"/>
                <w:szCs w:val="24"/>
              </w:rPr>
              <w:t>(ознакомление)</w:t>
            </w:r>
          </w:p>
        </w:tc>
        <w:tc>
          <w:tcPr>
            <w:tcW w:w="2268" w:type="dxa"/>
          </w:tcPr>
          <w:p w:rsidR="002478F2" w:rsidRPr="00481B28" w:rsidRDefault="002478F2" w:rsidP="00481B28">
            <w:pPr>
              <w:jc w:val="center"/>
              <w:rPr>
                <w:b/>
                <w:sz w:val="24"/>
                <w:szCs w:val="24"/>
              </w:rPr>
            </w:pPr>
            <w:r w:rsidRPr="00481B28">
              <w:rPr>
                <w:b/>
                <w:sz w:val="24"/>
                <w:szCs w:val="24"/>
              </w:rPr>
              <w:t>Какого цвета осень?</w:t>
            </w:r>
          </w:p>
        </w:tc>
        <w:tc>
          <w:tcPr>
            <w:tcW w:w="2410" w:type="dxa"/>
          </w:tcPr>
          <w:p w:rsidR="002478F2" w:rsidRPr="00481B28" w:rsidRDefault="002478F2" w:rsidP="00481B28">
            <w:pPr>
              <w:jc w:val="center"/>
              <w:rPr>
                <w:b/>
                <w:sz w:val="24"/>
                <w:szCs w:val="24"/>
              </w:rPr>
            </w:pPr>
            <w:r w:rsidRPr="00481B28">
              <w:rPr>
                <w:b/>
                <w:sz w:val="24"/>
                <w:szCs w:val="24"/>
              </w:rPr>
              <w:t>Профессии села</w:t>
            </w:r>
          </w:p>
        </w:tc>
        <w:tc>
          <w:tcPr>
            <w:tcW w:w="2402" w:type="dxa"/>
          </w:tcPr>
          <w:p w:rsidR="002478F2" w:rsidRPr="00481B28" w:rsidRDefault="002478F2" w:rsidP="00481B28">
            <w:pPr>
              <w:jc w:val="center"/>
              <w:rPr>
                <w:b/>
                <w:sz w:val="24"/>
                <w:szCs w:val="24"/>
              </w:rPr>
            </w:pPr>
            <w:r w:rsidRPr="00481B28">
              <w:rPr>
                <w:b/>
                <w:sz w:val="24"/>
                <w:szCs w:val="24"/>
              </w:rPr>
              <w:t>Осень золотая</w:t>
            </w:r>
          </w:p>
        </w:tc>
        <w:tc>
          <w:tcPr>
            <w:tcW w:w="2417" w:type="dxa"/>
          </w:tcPr>
          <w:p w:rsidR="002478F2" w:rsidRPr="00481B28" w:rsidRDefault="002478F2" w:rsidP="00481B28">
            <w:pPr>
              <w:jc w:val="center"/>
              <w:rPr>
                <w:b/>
                <w:sz w:val="24"/>
                <w:szCs w:val="24"/>
              </w:rPr>
            </w:pPr>
          </w:p>
        </w:tc>
      </w:tr>
      <w:tr w:rsidR="002478F2" w:rsidRPr="00481B28" w:rsidTr="002478F2">
        <w:trPr>
          <w:cantSplit/>
          <w:trHeight w:val="702"/>
        </w:trPr>
        <w:tc>
          <w:tcPr>
            <w:tcW w:w="565" w:type="dxa"/>
            <w:vMerge w:val="restart"/>
            <w:textDirection w:val="btLr"/>
          </w:tcPr>
          <w:p w:rsidR="002478F2" w:rsidRPr="00481B28" w:rsidRDefault="002478F2" w:rsidP="00481B28">
            <w:pPr>
              <w:ind w:left="113" w:right="113"/>
              <w:jc w:val="center"/>
              <w:rPr>
                <w:b/>
                <w:sz w:val="24"/>
                <w:szCs w:val="24"/>
              </w:rPr>
            </w:pPr>
            <w:r w:rsidRPr="00481B28">
              <w:rPr>
                <w:b/>
                <w:sz w:val="24"/>
                <w:szCs w:val="24"/>
              </w:rPr>
              <w:t xml:space="preserve">Октябрь </w:t>
            </w:r>
          </w:p>
        </w:tc>
        <w:tc>
          <w:tcPr>
            <w:tcW w:w="570" w:type="dxa"/>
          </w:tcPr>
          <w:p w:rsidR="002478F2" w:rsidRPr="00481B28" w:rsidRDefault="002478F2" w:rsidP="00481B28">
            <w:pPr>
              <w:jc w:val="center"/>
              <w:rPr>
                <w:b/>
                <w:sz w:val="24"/>
                <w:szCs w:val="24"/>
              </w:rPr>
            </w:pPr>
            <w:r w:rsidRPr="00481B28">
              <w:rPr>
                <w:b/>
                <w:sz w:val="24"/>
                <w:szCs w:val="24"/>
              </w:rPr>
              <w:t>1.</w:t>
            </w:r>
          </w:p>
        </w:tc>
        <w:tc>
          <w:tcPr>
            <w:tcW w:w="2551" w:type="dxa"/>
          </w:tcPr>
          <w:p w:rsidR="002478F2" w:rsidRPr="00481B28" w:rsidRDefault="002478F2" w:rsidP="00481B28">
            <w:pPr>
              <w:jc w:val="center"/>
              <w:rPr>
                <w:b/>
                <w:sz w:val="24"/>
                <w:szCs w:val="24"/>
                <w:lang w:val="ru-RU"/>
              </w:rPr>
            </w:pPr>
            <w:r w:rsidRPr="00481B28">
              <w:rPr>
                <w:b/>
                <w:sz w:val="24"/>
                <w:szCs w:val="24"/>
                <w:lang w:val="ru-RU"/>
              </w:rPr>
              <w:t>Домашние и дикие животные осенью</w:t>
            </w:r>
          </w:p>
        </w:tc>
        <w:tc>
          <w:tcPr>
            <w:tcW w:w="2835" w:type="dxa"/>
          </w:tcPr>
          <w:p w:rsidR="002478F2" w:rsidRPr="00481B28" w:rsidRDefault="002478F2" w:rsidP="00481B28">
            <w:pPr>
              <w:jc w:val="center"/>
              <w:rPr>
                <w:b/>
                <w:sz w:val="24"/>
                <w:szCs w:val="24"/>
                <w:lang w:val="ru-RU"/>
              </w:rPr>
            </w:pPr>
            <w:r w:rsidRPr="00481B28">
              <w:rPr>
                <w:b/>
                <w:sz w:val="24"/>
                <w:szCs w:val="24"/>
                <w:lang w:val="ru-RU"/>
              </w:rPr>
              <w:t>Домашние и дикие животные осенью</w:t>
            </w:r>
          </w:p>
        </w:tc>
        <w:tc>
          <w:tcPr>
            <w:tcW w:w="2268" w:type="dxa"/>
          </w:tcPr>
          <w:p w:rsidR="002478F2" w:rsidRPr="00481B28" w:rsidRDefault="002478F2" w:rsidP="00481B28">
            <w:pPr>
              <w:jc w:val="center"/>
              <w:rPr>
                <w:b/>
                <w:sz w:val="24"/>
                <w:szCs w:val="24"/>
              </w:rPr>
            </w:pPr>
            <w:r w:rsidRPr="00481B28">
              <w:rPr>
                <w:b/>
                <w:sz w:val="24"/>
                <w:szCs w:val="24"/>
              </w:rPr>
              <w:t>Я расту здоровым!</w:t>
            </w:r>
          </w:p>
        </w:tc>
        <w:tc>
          <w:tcPr>
            <w:tcW w:w="2410" w:type="dxa"/>
          </w:tcPr>
          <w:p w:rsidR="002478F2" w:rsidRPr="00481B28" w:rsidRDefault="002478F2" w:rsidP="00481B28">
            <w:pPr>
              <w:jc w:val="center"/>
              <w:rPr>
                <w:b/>
                <w:sz w:val="24"/>
                <w:szCs w:val="24"/>
              </w:rPr>
            </w:pPr>
            <w:r w:rsidRPr="00481B28">
              <w:rPr>
                <w:b/>
                <w:sz w:val="24"/>
                <w:szCs w:val="24"/>
              </w:rPr>
              <w:t>Я расту здоровым!</w:t>
            </w:r>
          </w:p>
        </w:tc>
        <w:tc>
          <w:tcPr>
            <w:tcW w:w="2402" w:type="dxa"/>
          </w:tcPr>
          <w:p w:rsidR="002478F2" w:rsidRPr="00481B28" w:rsidRDefault="002478F2" w:rsidP="00481B28">
            <w:pPr>
              <w:jc w:val="center"/>
              <w:rPr>
                <w:b/>
                <w:sz w:val="24"/>
                <w:szCs w:val="24"/>
                <w:lang w:val="ru-RU"/>
              </w:rPr>
            </w:pPr>
            <w:r w:rsidRPr="00481B28">
              <w:rPr>
                <w:b/>
                <w:sz w:val="24"/>
                <w:szCs w:val="24"/>
                <w:lang w:val="ru-RU"/>
              </w:rPr>
              <w:t>Дом, в котором я живу</w:t>
            </w:r>
          </w:p>
        </w:tc>
        <w:tc>
          <w:tcPr>
            <w:tcW w:w="2417" w:type="dxa"/>
          </w:tcPr>
          <w:p w:rsidR="002478F2" w:rsidRPr="00481B28" w:rsidRDefault="002478F2" w:rsidP="00481B28">
            <w:pPr>
              <w:jc w:val="center"/>
              <w:rPr>
                <w:b/>
                <w:sz w:val="24"/>
                <w:szCs w:val="24"/>
                <w:lang w:val="ru-RU"/>
              </w:rPr>
            </w:pPr>
          </w:p>
        </w:tc>
      </w:tr>
      <w:tr w:rsidR="002478F2" w:rsidRPr="00481B28" w:rsidTr="002478F2">
        <w:trPr>
          <w:cantSplit/>
          <w:trHeight w:val="556"/>
        </w:trPr>
        <w:tc>
          <w:tcPr>
            <w:tcW w:w="565" w:type="dxa"/>
            <w:vMerge/>
          </w:tcPr>
          <w:p w:rsidR="002478F2" w:rsidRPr="00481B28" w:rsidRDefault="002478F2" w:rsidP="00481B28">
            <w:pPr>
              <w:jc w:val="center"/>
              <w:rPr>
                <w:b/>
                <w:sz w:val="24"/>
                <w:szCs w:val="24"/>
                <w:lang w:val="ru-RU"/>
              </w:rPr>
            </w:pPr>
          </w:p>
        </w:tc>
        <w:tc>
          <w:tcPr>
            <w:tcW w:w="570" w:type="dxa"/>
          </w:tcPr>
          <w:p w:rsidR="002478F2" w:rsidRPr="00481B28" w:rsidRDefault="002478F2" w:rsidP="00481B28">
            <w:pPr>
              <w:jc w:val="center"/>
              <w:rPr>
                <w:b/>
                <w:sz w:val="24"/>
                <w:szCs w:val="24"/>
              </w:rPr>
            </w:pPr>
            <w:r w:rsidRPr="00481B28">
              <w:rPr>
                <w:b/>
                <w:sz w:val="24"/>
                <w:szCs w:val="24"/>
              </w:rPr>
              <w:t>2.</w:t>
            </w:r>
          </w:p>
        </w:tc>
        <w:tc>
          <w:tcPr>
            <w:tcW w:w="2551" w:type="dxa"/>
          </w:tcPr>
          <w:p w:rsidR="002478F2" w:rsidRPr="00481B28" w:rsidRDefault="002478F2" w:rsidP="00481B28">
            <w:pPr>
              <w:jc w:val="center"/>
              <w:rPr>
                <w:b/>
                <w:sz w:val="24"/>
                <w:szCs w:val="24"/>
              </w:rPr>
            </w:pPr>
            <w:r w:rsidRPr="00481B28">
              <w:rPr>
                <w:b/>
                <w:sz w:val="24"/>
                <w:szCs w:val="24"/>
              </w:rPr>
              <w:t>Осень золотая</w:t>
            </w:r>
          </w:p>
        </w:tc>
        <w:tc>
          <w:tcPr>
            <w:tcW w:w="2835" w:type="dxa"/>
          </w:tcPr>
          <w:p w:rsidR="002478F2" w:rsidRPr="00481B28" w:rsidRDefault="002478F2" w:rsidP="00481B28">
            <w:pPr>
              <w:jc w:val="center"/>
              <w:rPr>
                <w:b/>
                <w:sz w:val="24"/>
                <w:szCs w:val="24"/>
              </w:rPr>
            </w:pPr>
            <w:r w:rsidRPr="00481B28">
              <w:rPr>
                <w:b/>
                <w:sz w:val="24"/>
                <w:szCs w:val="24"/>
              </w:rPr>
              <w:t>Осень золотая</w:t>
            </w:r>
          </w:p>
        </w:tc>
        <w:tc>
          <w:tcPr>
            <w:tcW w:w="2268" w:type="dxa"/>
          </w:tcPr>
          <w:p w:rsidR="002478F2" w:rsidRPr="00481B28" w:rsidRDefault="002478F2" w:rsidP="00481B28">
            <w:pPr>
              <w:jc w:val="center"/>
              <w:rPr>
                <w:b/>
                <w:sz w:val="24"/>
                <w:szCs w:val="24"/>
              </w:rPr>
            </w:pPr>
            <w:r w:rsidRPr="00481B28">
              <w:rPr>
                <w:b/>
                <w:sz w:val="24"/>
                <w:szCs w:val="24"/>
              </w:rPr>
              <w:t>Познаю себя</w:t>
            </w:r>
          </w:p>
        </w:tc>
        <w:tc>
          <w:tcPr>
            <w:tcW w:w="2410" w:type="dxa"/>
          </w:tcPr>
          <w:p w:rsidR="002478F2" w:rsidRPr="00481B28" w:rsidRDefault="002478F2" w:rsidP="00481B28">
            <w:pPr>
              <w:jc w:val="center"/>
              <w:rPr>
                <w:b/>
                <w:sz w:val="24"/>
                <w:szCs w:val="24"/>
              </w:rPr>
            </w:pPr>
            <w:r w:rsidRPr="00481B28">
              <w:rPr>
                <w:b/>
                <w:sz w:val="24"/>
                <w:szCs w:val="24"/>
              </w:rPr>
              <w:t>Познаю себя</w:t>
            </w:r>
          </w:p>
        </w:tc>
        <w:tc>
          <w:tcPr>
            <w:tcW w:w="2402" w:type="dxa"/>
          </w:tcPr>
          <w:p w:rsidR="002478F2" w:rsidRPr="00481B28" w:rsidRDefault="002478F2" w:rsidP="00481B28">
            <w:pPr>
              <w:jc w:val="center"/>
              <w:rPr>
                <w:b/>
                <w:sz w:val="24"/>
                <w:szCs w:val="24"/>
              </w:rPr>
            </w:pPr>
            <w:r w:rsidRPr="00481B28">
              <w:rPr>
                <w:b/>
                <w:sz w:val="24"/>
                <w:szCs w:val="24"/>
              </w:rPr>
              <w:t>Мой город</w:t>
            </w:r>
          </w:p>
        </w:tc>
        <w:tc>
          <w:tcPr>
            <w:tcW w:w="2417" w:type="dxa"/>
          </w:tcPr>
          <w:p w:rsidR="002478F2" w:rsidRPr="00481B28" w:rsidRDefault="002478F2" w:rsidP="00481B28">
            <w:pPr>
              <w:jc w:val="center"/>
              <w:rPr>
                <w:b/>
                <w:sz w:val="24"/>
                <w:szCs w:val="24"/>
              </w:rPr>
            </w:pPr>
            <w:r w:rsidRPr="00481B28">
              <w:rPr>
                <w:b/>
                <w:sz w:val="24"/>
                <w:szCs w:val="24"/>
              </w:rPr>
              <w:t>Что? Где? Когда?</w:t>
            </w:r>
          </w:p>
        </w:tc>
      </w:tr>
      <w:tr w:rsidR="002478F2" w:rsidRPr="00481B28" w:rsidTr="002478F2">
        <w:trPr>
          <w:cantSplit/>
          <w:trHeight w:val="692"/>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3.</w:t>
            </w:r>
          </w:p>
        </w:tc>
        <w:tc>
          <w:tcPr>
            <w:tcW w:w="2551" w:type="dxa"/>
          </w:tcPr>
          <w:p w:rsidR="002478F2" w:rsidRPr="00481B28" w:rsidRDefault="002478F2" w:rsidP="00481B28">
            <w:pPr>
              <w:jc w:val="center"/>
              <w:rPr>
                <w:b/>
                <w:sz w:val="24"/>
                <w:szCs w:val="24"/>
              </w:rPr>
            </w:pPr>
            <w:r w:rsidRPr="00481B28">
              <w:rPr>
                <w:b/>
                <w:sz w:val="24"/>
                <w:szCs w:val="24"/>
              </w:rPr>
              <w:t>Чудо овощи и фрукты</w:t>
            </w:r>
          </w:p>
        </w:tc>
        <w:tc>
          <w:tcPr>
            <w:tcW w:w="2835" w:type="dxa"/>
          </w:tcPr>
          <w:p w:rsidR="002478F2" w:rsidRPr="00481B28" w:rsidRDefault="002478F2" w:rsidP="00481B28">
            <w:pPr>
              <w:jc w:val="center"/>
              <w:rPr>
                <w:b/>
                <w:sz w:val="24"/>
                <w:szCs w:val="24"/>
              </w:rPr>
            </w:pPr>
            <w:r w:rsidRPr="00481B28">
              <w:rPr>
                <w:b/>
                <w:sz w:val="24"/>
                <w:szCs w:val="24"/>
              </w:rPr>
              <w:t>Чудо овощи и фрукты</w:t>
            </w:r>
          </w:p>
        </w:tc>
        <w:tc>
          <w:tcPr>
            <w:tcW w:w="2268" w:type="dxa"/>
          </w:tcPr>
          <w:p w:rsidR="002478F2" w:rsidRPr="00481B28" w:rsidRDefault="002478F2" w:rsidP="00481B28">
            <w:pPr>
              <w:jc w:val="center"/>
              <w:rPr>
                <w:b/>
                <w:sz w:val="24"/>
                <w:szCs w:val="24"/>
              </w:rPr>
            </w:pPr>
            <w:r w:rsidRPr="00481B28">
              <w:rPr>
                <w:b/>
                <w:sz w:val="24"/>
                <w:szCs w:val="24"/>
              </w:rPr>
              <w:t>Я и моя семья</w:t>
            </w:r>
          </w:p>
        </w:tc>
        <w:tc>
          <w:tcPr>
            <w:tcW w:w="2410" w:type="dxa"/>
          </w:tcPr>
          <w:p w:rsidR="002478F2" w:rsidRPr="00481B28" w:rsidRDefault="002478F2" w:rsidP="00481B28">
            <w:pPr>
              <w:jc w:val="center"/>
              <w:rPr>
                <w:b/>
                <w:sz w:val="24"/>
                <w:szCs w:val="24"/>
              </w:rPr>
            </w:pPr>
            <w:r w:rsidRPr="00481B28">
              <w:rPr>
                <w:b/>
                <w:sz w:val="24"/>
                <w:szCs w:val="24"/>
              </w:rPr>
              <w:t>Я и моя семья</w:t>
            </w:r>
          </w:p>
        </w:tc>
        <w:tc>
          <w:tcPr>
            <w:tcW w:w="2402" w:type="dxa"/>
          </w:tcPr>
          <w:p w:rsidR="002478F2" w:rsidRPr="00481B28" w:rsidRDefault="002478F2" w:rsidP="00481B28">
            <w:pPr>
              <w:jc w:val="center"/>
              <w:rPr>
                <w:b/>
                <w:sz w:val="24"/>
                <w:szCs w:val="24"/>
              </w:rPr>
            </w:pPr>
            <w:r w:rsidRPr="00481B28">
              <w:rPr>
                <w:b/>
                <w:sz w:val="24"/>
                <w:szCs w:val="24"/>
              </w:rPr>
              <w:t>Земля – наш общий дом</w:t>
            </w:r>
          </w:p>
        </w:tc>
        <w:tc>
          <w:tcPr>
            <w:tcW w:w="2417" w:type="dxa"/>
          </w:tcPr>
          <w:p w:rsidR="002478F2" w:rsidRPr="00481B28" w:rsidRDefault="002478F2" w:rsidP="00481B28">
            <w:pPr>
              <w:jc w:val="center"/>
              <w:rPr>
                <w:b/>
                <w:sz w:val="24"/>
                <w:szCs w:val="24"/>
              </w:rPr>
            </w:pPr>
          </w:p>
        </w:tc>
      </w:tr>
      <w:tr w:rsidR="002478F2" w:rsidRPr="00481B28" w:rsidTr="002478F2">
        <w:trPr>
          <w:cantSplit/>
          <w:trHeight w:val="560"/>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rPr>
                <w:b/>
                <w:sz w:val="24"/>
                <w:szCs w:val="24"/>
              </w:rPr>
            </w:pPr>
            <w:r w:rsidRPr="00481B28">
              <w:rPr>
                <w:b/>
                <w:sz w:val="24"/>
                <w:szCs w:val="24"/>
              </w:rPr>
              <w:t>4.</w:t>
            </w:r>
          </w:p>
        </w:tc>
        <w:tc>
          <w:tcPr>
            <w:tcW w:w="2551" w:type="dxa"/>
          </w:tcPr>
          <w:p w:rsidR="002478F2" w:rsidRPr="00481B28" w:rsidRDefault="002478F2" w:rsidP="00481B28">
            <w:pPr>
              <w:jc w:val="center"/>
              <w:rPr>
                <w:b/>
                <w:sz w:val="24"/>
                <w:szCs w:val="24"/>
              </w:rPr>
            </w:pPr>
            <w:r w:rsidRPr="00481B28">
              <w:rPr>
                <w:b/>
                <w:sz w:val="24"/>
                <w:szCs w:val="24"/>
              </w:rPr>
              <w:t>Одежда осенью</w:t>
            </w:r>
          </w:p>
        </w:tc>
        <w:tc>
          <w:tcPr>
            <w:tcW w:w="2835" w:type="dxa"/>
          </w:tcPr>
          <w:p w:rsidR="002478F2" w:rsidRPr="00481B28" w:rsidRDefault="002478F2" w:rsidP="00481B28">
            <w:pPr>
              <w:jc w:val="center"/>
              <w:rPr>
                <w:b/>
                <w:sz w:val="24"/>
                <w:szCs w:val="24"/>
              </w:rPr>
            </w:pPr>
            <w:r w:rsidRPr="00481B28">
              <w:rPr>
                <w:b/>
                <w:sz w:val="24"/>
                <w:szCs w:val="24"/>
              </w:rPr>
              <w:t>Одежда осенью</w:t>
            </w:r>
          </w:p>
        </w:tc>
        <w:tc>
          <w:tcPr>
            <w:tcW w:w="2268" w:type="dxa"/>
          </w:tcPr>
          <w:p w:rsidR="002478F2" w:rsidRPr="00481B28" w:rsidRDefault="002478F2" w:rsidP="00481B28">
            <w:pPr>
              <w:jc w:val="center"/>
              <w:rPr>
                <w:b/>
                <w:sz w:val="24"/>
                <w:szCs w:val="24"/>
              </w:rPr>
            </w:pPr>
            <w:r w:rsidRPr="00481B28">
              <w:rPr>
                <w:b/>
                <w:sz w:val="24"/>
                <w:szCs w:val="24"/>
              </w:rPr>
              <w:t>Профессии моих родителей</w:t>
            </w:r>
          </w:p>
        </w:tc>
        <w:tc>
          <w:tcPr>
            <w:tcW w:w="2410" w:type="dxa"/>
          </w:tcPr>
          <w:p w:rsidR="002478F2" w:rsidRPr="00481B28" w:rsidRDefault="002478F2" w:rsidP="00481B28">
            <w:pPr>
              <w:jc w:val="center"/>
              <w:rPr>
                <w:b/>
                <w:sz w:val="24"/>
                <w:szCs w:val="24"/>
              </w:rPr>
            </w:pPr>
            <w:r w:rsidRPr="00481B28">
              <w:rPr>
                <w:b/>
                <w:sz w:val="24"/>
                <w:szCs w:val="24"/>
              </w:rPr>
              <w:t>Профессии моих родителей</w:t>
            </w:r>
          </w:p>
        </w:tc>
        <w:tc>
          <w:tcPr>
            <w:tcW w:w="2402" w:type="dxa"/>
          </w:tcPr>
          <w:p w:rsidR="002478F2" w:rsidRPr="00481B28" w:rsidRDefault="002478F2" w:rsidP="00481B28">
            <w:pPr>
              <w:jc w:val="center"/>
              <w:rPr>
                <w:b/>
                <w:sz w:val="24"/>
                <w:szCs w:val="24"/>
              </w:rPr>
            </w:pPr>
            <w:r w:rsidRPr="00481B28">
              <w:rPr>
                <w:b/>
                <w:sz w:val="24"/>
                <w:szCs w:val="24"/>
              </w:rPr>
              <w:t>Праздники нашей страны</w:t>
            </w:r>
          </w:p>
        </w:tc>
        <w:tc>
          <w:tcPr>
            <w:tcW w:w="2417" w:type="dxa"/>
          </w:tcPr>
          <w:p w:rsidR="002478F2" w:rsidRPr="00481B28" w:rsidRDefault="002478F2" w:rsidP="00481B28">
            <w:pPr>
              <w:jc w:val="center"/>
              <w:rPr>
                <w:b/>
                <w:sz w:val="24"/>
                <w:szCs w:val="24"/>
              </w:rPr>
            </w:pPr>
            <w:r w:rsidRPr="00481B28">
              <w:rPr>
                <w:b/>
                <w:sz w:val="24"/>
                <w:szCs w:val="24"/>
              </w:rPr>
              <w:t>День профессий</w:t>
            </w:r>
          </w:p>
        </w:tc>
      </w:tr>
      <w:tr w:rsidR="002478F2" w:rsidRPr="00481B28" w:rsidTr="002478F2">
        <w:trPr>
          <w:trHeight w:val="170"/>
        </w:trPr>
        <w:tc>
          <w:tcPr>
            <w:tcW w:w="565" w:type="dxa"/>
            <w:vMerge w:val="restart"/>
            <w:textDirection w:val="btLr"/>
          </w:tcPr>
          <w:p w:rsidR="002478F2" w:rsidRPr="00481B28" w:rsidRDefault="002478F2" w:rsidP="00481B28">
            <w:pPr>
              <w:ind w:left="113" w:right="113"/>
              <w:jc w:val="center"/>
              <w:rPr>
                <w:b/>
                <w:sz w:val="24"/>
                <w:szCs w:val="24"/>
              </w:rPr>
            </w:pPr>
            <w:r w:rsidRPr="00481B28">
              <w:rPr>
                <w:b/>
                <w:sz w:val="24"/>
                <w:szCs w:val="24"/>
              </w:rPr>
              <w:t xml:space="preserve">Ноябрь </w:t>
            </w:r>
          </w:p>
        </w:tc>
        <w:tc>
          <w:tcPr>
            <w:tcW w:w="570" w:type="dxa"/>
          </w:tcPr>
          <w:p w:rsidR="002478F2" w:rsidRPr="00481B28" w:rsidRDefault="002478F2" w:rsidP="00481B28">
            <w:pPr>
              <w:jc w:val="center"/>
              <w:rPr>
                <w:b/>
                <w:sz w:val="24"/>
                <w:szCs w:val="24"/>
              </w:rPr>
            </w:pPr>
            <w:r w:rsidRPr="00481B28">
              <w:rPr>
                <w:b/>
                <w:sz w:val="24"/>
                <w:szCs w:val="24"/>
              </w:rPr>
              <w:t>1.</w:t>
            </w:r>
          </w:p>
        </w:tc>
        <w:tc>
          <w:tcPr>
            <w:tcW w:w="2551" w:type="dxa"/>
          </w:tcPr>
          <w:p w:rsidR="002478F2" w:rsidRPr="00481B28" w:rsidRDefault="002478F2" w:rsidP="00481B28">
            <w:pPr>
              <w:rPr>
                <w:b/>
                <w:sz w:val="24"/>
                <w:szCs w:val="24"/>
              </w:rPr>
            </w:pPr>
            <w:r w:rsidRPr="00481B28">
              <w:rPr>
                <w:b/>
                <w:sz w:val="24"/>
                <w:szCs w:val="24"/>
              </w:rPr>
              <w:t>Я человек. Моя семья.</w:t>
            </w:r>
          </w:p>
          <w:p w:rsidR="002478F2" w:rsidRPr="00481B28" w:rsidRDefault="002478F2" w:rsidP="00481B28">
            <w:pPr>
              <w:rPr>
                <w:b/>
                <w:sz w:val="24"/>
                <w:szCs w:val="24"/>
              </w:rPr>
            </w:pPr>
          </w:p>
        </w:tc>
        <w:tc>
          <w:tcPr>
            <w:tcW w:w="2835" w:type="dxa"/>
          </w:tcPr>
          <w:p w:rsidR="002478F2" w:rsidRPr="00481B28" w:rsidRDefault="002478F2" w:rsidP="00481B28">
            <w:pPr>
              <w:jc w:val="center"/>
              <w:rPr>
                <w:b/>
                <w:sz w:val="24"/>
                <w:szCs w:val="24"/>
              </w:rPr>
            </w:pPr>
            <w:r w:rsidRPr="00481B28">
              <w:rPr>
                <w:b/>
                <w:sz w:val="24"/>
                <w:szCs w:val="24"/>
              </w:rPr>
              <w:t>Я человек. Моя семья.</w:t>
            </w:r>
          </w:p>
        </w:tc>
        <w:tc>
          <w:tcPr>
            <w:tcW w:w="2268" w:type="dxa"/>
          </w:tcPr>
          <w:p w:rsidR="002478F2" w:rsidRPr="00481B28" w:rsidRDefault="002478F2" w:rsidP="00481B28">
            <w:pPr>
              <w:jc w:val="center"/>
              <w:rPr>
                <w:b/>
                <w:sz w:val="24"/>
                <w:szCs w:val="24"/>
              </w:rPr>
            </w:pPr>
            <w:r w:rsidRPr="00481B28">
              <w:rPr>
                <w:b/>
                <w:sz w:val="24"/>
                <w:szCs w:val="24"/>
              </w:rPr>
              <w:t>Моя родина - Россия</w:t>
            </w:r>
          </w:p>
        </w:tc>
        <w:tc>
          <w:tcPr>
            <w:tcW w:w="2410" w:type="dxa"/>
          </w:tcPr>
          <w:p w:rsidR="002478F2" w:rsidRPr="00481B28" w:rsidRDefault="002478F2" w:rsidP="00481B28">
            <w:pPr>
              <w:jc w:val="center"/>
              <w:rPr>
                <w:b/>
                <w:sz w:val="24"/>
                <w:szCs w:val="24"/>
              </w:rPr>
            </w:pPr>
            <w:r w:rsidRPr="00481B28">
              <w:rPr>
                <w:b/>
                <w:sz w:val="24"/>
                <w:szCs w:val="24"/>
              </w:rPr>
              <w:t>Моя родина - Россия</w:t>
            </w:r>
          </w:p>
        </w:tc>
        <w:tc>
          <w:tcPr>
            <w:tcW w:w="2402" w:type="dxa"/>
          </w:tcPr>
          <w:p w:rsidR="002478F2" w:rsidRPr="00481B28" w:rsidRDefault="002478F2" w:rsidP="00481B28">
            <w:pPr>
              <w:jc w:val="center"/>
              <w:rPr>
                <w:b/>
                <w:sz w:val="24"/>
                <w:szCs w:val="24"/>
              </w:rPr>
            </w:pPr>
            <w:r w:rsidRPr="00481B28">
              <w:rPr>
                <w:b/>
                <w:sz w:val="24"/>
                <w:szCs w:val="24"/>
              </w:rPr>
              <w:t>Моя родина - Россия</w:t>
            </w:r>
          </w:p>
        </w:tc>
        <w:tc>
          <w:tcPr>
            <w:tcW w:w="2417" w:type="dxa"/>
          </w:tcPr>
          <w:p w:rsidR="002478F2" w:rsidRPr="00481B28" w:rsidRDefault="002478F2" w:rsidP="00481B28">
            <w:pPr>
              <w:jc w:val="center"/>
              <w:rPr>
                <w:b/>
                <w:sz w:val="24"/>
                <w:szCs w:val="24"/>
              </w:rPr>
            </w:pPr>
            <w:r w:rsidRPr="00481B28">
              <w:rPr>
                <w:b/>
                <w:sz w:val="24"/>
                <w:szCs w:val="24"/>
              </w:rPr>
              <w:t>То берёзка, то рабинка…</w:t>
            </w:r>
          </w:p>
        </w:tc>
      </w:tr>
      <w:tr w:rsidR="002478F2" w:rsidRPr="00481B28" w:rsidTr="002478F2">
        <w:trPr>
          <w:trHeight w:val="97"/>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2.</w:t>
            </w:r>
          </w:p>
        </w:tc>
        <w:tc>
          <w:tcPr>
            <w:tcW w:w="2551" w:type="dxa"/>
          </w:tcPr>
          <w:p w:rsidR="002478F2" w:rsidRPr="00481B28" w:rsidRDefault="002478F2" w:rsidP="00481B28">
            <w:pPr>
              <w:jc w:val="center"/>
              <w:rPr>
                <w:b/>
                <w:sz w:val="24"/>
                <w:szCs w:val="24"/>
                <w:lang w:val="ru-RU"/>
              </w:rPr>
            </w:pPr>
            <w:r w:rsidRPr="00481B28">
              <w:rPr>
                <w:b/>
                <w:sz w:val="24"/>
                <w:szCs w:val="24"/>
                <w:lang w:val="ru-RU"/>
              </w:rPr>
              <w:t>Я человек. Мы девочки и мальчики.</w:t>
            </w:r>
          </w:p>
          <w:p w:rsidR="002478F2" w:rsidRPr="00481B28" w:rsidRDefault="002478F2" w:rsidP="00481B28">
            <w:pPr>
              <w:jc w:val="center"/>
              <w:rPr>
                <w:b/>
                <w:sz w:val="24"/>
                <w:szCs w:val="24"/>
                <w:lang w:val="ru-RU"/>
              </w:rPr>
            </w:pPr>
          </w:p>
        </w:tc>
        <w:tc>
          <w:tcPr>
            <w:tcW w:w="2835" w:type="dxa"/>
          </w:tcPr>
          <w:p w:rsidR="002478F2" w:rsidRPr="00481B28" w:rsidRDefault="002478F2" w:rsidP="00481B28">
            <w:pPr>
              <w:jc w:val="center"/>
              <w:rPr>
                <w:b/>
                <w:sz w:val="24"/>
                <w:szCs w:val="24"/>
                <w:lang w:val="ru-RU"/>
              </w:rPr>
            </w:pPr>
            <w:r w:rsidRPr="00481B28">
              <w:rPr>
                <w:b/>
                <w:sz w:val="24"/>
                <w:szCs w:val="24"/>
                <w:lang w:val="ru-RU"/>
              </w:rPr>
              <w:t>Я человек. Мы девочки и мальчики.</w:t>
            </w:r>
          </w:p>
        </w:tc>
        <w:tc>
          <w:tcPr>
            <w:tcW w:w="2268" w:type="dxa"/>
          </w:tcPr>
          <w:p w:rsidR="002478F2" w:rsidRPr="00481B28" w:rsidRDefault="002478F2" w:rsidP="00481B28">
            <w:pPr>
              <w:jc w:val="center"/>
              <w:rPr>
                <w:b/>
                <w:sz w:val="24"/>
                <w:szCs w:val="24"/>
              </w:rPr>
            </w:pPr>
            <w:r w:rsidRPr="00481B28">
              <w:rPr>
                <w:b/>
                <w:sz w:val="24"/>
                <w:szCs w:val="24"/>
              </w:rPr>
              <w:t>Моя малая Родина</w:t>
            </w:r>
          </w:p>
        </w:tc>
        <w:tc>
          <w:tcPr>
            <w:tcW w:w="2410" w:type="dxa"/>
          </w:tcPr>
          <w:p w:rsidR="002478F2" w:rsidRPr="00481B28" w:rsidRDefault="002478F2" w:rsidP="00481B28">
            <w:pPr>
              <w:jc w:val="center"/>
              <w:rPr>
                <w:b/>
                <w:sz w:val="24"/>
                <w:szCs w:val="24"/>
              </w:rPr>
            </w:pPr>
            <w:r w:rsidRPr="00481B28">
              <w:rPr>
                <w:b/>
                <w:sz w:val="24"/>
                <w:szCs w:val="24"/>
              </w:rPr>
              <w:t>Символы России</w:t>
            </w:r>
          </w:p>
        </w:tc>
        <w:tc>
          <w:tcPr>
            <w:tcW w:w="2402" w:type="dxa"/>
          </w:tcPr>
          <w:p w:rsidR="002478F2" w:rsidRPr="00481B28" w:rsidRDefault="002478F2" w:rsidP="00481B28">
            <w:pPr>
              <w:jc w:val="center"/>
              <w:rPr>
                <w:b/>
                <w:sz w:val="24"/>
                <w:szCs w:val="24"/>
              </w:rPr>
            </w:pPr>
            <w:r w:rsidRPr="00481B28">
              <w:rPr>
                <w:b/>
                <w:sz w:val="24"/>
                <w:szCs w:val="24"/>
              </w:rPr>
              <w:t>Гимн, флаг, герб России</w:t>
            </w:r>
          </w:p>
        </w:tc>
        <w:tc>
          <w:tcPr>
            <w:tcW w:w="2417" w:type="dxa"/>
          </w:tcPr>
          <w:p w:rsidR="002478F2" w:rsidRPr="00481B28" w:rsidRDefault="002478F2" w:rsidP="00481B28">
            <w:pPr>
              <w:jc w:val="center"/>
              <w:rPr>
                <w:b/>
                <w:sz w:val="24"/>
                <w:szCs w:val="24"/>
              </w:rPr>
            </w:pPr>
          </w:p>
        </w:tc>
      </w:tr>
      <w:tr w:rsidR="002478F2" w:rsidRPr="00481B28" w:rsidTr="002478F2">
        <w:trPr>
          <w:trHeight w:val="85"/>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3.</w:t>
            </w:r>
          </w:p>
        </w:tc>
        <w:tc>
          <w:tcPr>
            <w:tcW w:w="2551" w:type="dxa"/>
          </w:tcPr>
          <w:p w:rsidR="002478F2" w:rsidRPr="00481B28" w:rsidRDefault="002478F2" w:rsidP="00481B28">
            <w:pPr>
              <w:jc w:val="center"/>
              <w:rPr>
                <w:b/>
                <w:sz w:val="24"/>
                <w:szCs w:val="24"/>
              </w:rPr>
            </w:pPr>
            <w:r w:rsidRPr="00481B28">
              <w:rPr>
                <w:b/>
                <w:sz w:val="24"/>
                <w:szCs w:val="24"/>
              </w:rPr>
              <w:t>Мой родной город</w:t>
            </w:r>
          </w:p>
          <w:p w:rsidR="002478F2" w:rsidRPr="00481B28" w:rsidRDefault="002478F2" w:rsidP="00481B28">
            <w:pPr>
              <w:jc w:val="center"/>
              <w:rPr>
                <w:b/>
                <w:sz w:val="24"/>
                <w:szCs w:val="24"/>
              </w:rPr>
            </w:pPr>
          </w:p>
          <w:p w:rsidR="002478F2" w:rsidRPr="00481B28" w:rsidRDefault="002478F2" w:rsidP="00481B28">
            <w:pPr>
              <w:jc w:val="center"/>
              <w:rPr>
                <w:b/>
                <w:sz w:val="24"/>
                <w:szCs w:val="24"/>
              </w:rPr>
            </w:pPr>
          </w:p>
        </w:tc>
        <w:tc>
          <w:tcPr>
            <w:tcW w:w="2835" w:type="dxa"/>
          </w:tcPr>
          <w:p w:rsidR="002478F2" w:rsidRPr="00481B28" w:rsidRDefault="002478F2" w:rsidP="00481B28">
            <w:pPr>
              <w:jc w:val="center"/>
              <w:rPr>
                <w:b/>
                <w:sz w:val="24"/>
                <w:szCs w:val="24"/>
              </w:rPr>
            </w:pPr>
            <w:r w:rsidRPr="00481B28">
              <w:rPr>
                <w:b/>
                <w:sz w:val="24"/>
                <w:szCs w:val="24"/>
              </w:rPr>
              <w:t>Мой родной город</w:t>
            </w:r>
          </w:p>
        </w:tc>
        <w:tc>
          <w:tcPr>
            <w:tcW w:w="2268" w:type="dxa"/>
          </w:tcPr>
          <w:p w:rsidR="002478F2" w:rsidRPr="00481B28" w:rsidRDefault="002478F2" w:rsidP="00481B28">
            <w:pPr>
              <w:jc w:val="center"/>
              <w:rPr>
                <w:b/>
                <w:sz w:val="24"/>
                <w:szCs w:val="24"/>
              </w:rPr>
            </w:pPr>
            <w:r w:rsidRPr="00481B28">
              <w:rPr>
                <w:b/>
                <w:sz w:val="24"/>
                <w:szCs w:val="24"/>
              </w:rPr>
              <w:t>Главный город России - Москва</w:t>
            </w:r>
          </w:p>
        </w:tc>
        <w:tc>
          <w:tcPr>
            <w:tcW w:w="2410" w:type="dxa"/>
          </w:tcPr>
          <w:p w:rsidR="002478F2" w:rsidRPr="00481B28" w:rsidRDefault="002478F2" w:rsidP="00481B28">
            <w:pPr>
              <w:jc w:val="center"/>
              <w:rPr>
                <w:b/>
                <w:sz w:val="24"/>
                <w:szCs w:val="24"/>
              </w:rPr>
            </w:pPr>
            <w:r w:rsidRPr="00481B28">
              <w:rPr>
                <w:b/>
                <w:sz w:val="24"/>
                <w:szCs w:val="24"/>
              </w:rPr>
              <w:t>Главный город России - Москва</w:t>
            </w:r>
          </w:p>
        </w:tc>
        <w:tc>
          <w:tcPr>
            <w:tcW w:w="2402" w:type="dxa"/>
          </w:tcPr>
          <w:p w:rsidR="002478F2" w:rsidRPr="00481B28" w:rsidRDefault="002478F2" w:rsidP="00481B28">
            <w:pPr>
              <w:jc w:val="center"/>
              <w:rPr>
                <w:b/>
                <w:sz w:val="24"/>
                <w:szCs w:val="24"/>
              </w:rPr>
            </w:pPr>
            <w:r w:rsidRPr="00481B28">
              <w:rPr>
                <w:b/>
                <w:sz w:val="24"/>
                <w:szCs w:val="24"/>
              </w:rPr>
              <w:t>Главный город России - Москва</w:t>
            </w:r>
          </w:p>
        </w:tc>
        <w:tc>
          <w:tcPr>
            <w:tcW w:w="2417" w:type="dxa"/>
          </w:tcPr>
          <w:p w:rsidR="002478F2" w:rsidRPr="00481B28" w:rsidRDefault="002478F2" w:rsidP="00481B28">
            <w:pPr>
              <w:jc w:val="center"/>
              <w:rPr>
                <w:b/>
                <w:sz w:val="24"/>
                <w:szCs w:val="24"/>
              </w:rPr>
            </w:pPr>
            <w:r w:rsidRPr="00481B28">
              <w:rPr>
                <w:b/>
                <w:sz w:val="24"/>
                <w:szCs w:val="24"/>
              </w:rPr>
              <w:t>Москва Златоглавая</w:t>
            </w:r>
          </w:p>
        </w:tc>
      </w:tr>
      <w:tr w:rsidR="002478F2" w:rsidRPr="00481B28" w:rsidTr="002478F2">
        <w:trPr>
          <w:trHeight w:val="713"/>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4.</w:t>
            </w:r>
          </w:p>
        </w:tc>
        <w:tc>
          <w:tcPr>
            <w:tcW w:w="2551" w:type="dxa"/>
          </w:tcPr>
          <w:p w:rsidR="002478F2" w:rsidRPr="00481B28" w:rsidRDefault="002478F2" w:rsidP="00481B28">
            <w:pPr>
              <w:jc w:val="center"/>
              <w:rPr>
                <w:b/>
                <w:sz w:val="24"/>
                <w:szCs w:val="24"/>
                <w:lang w:val="ru-RU"/>
              </w:rPr>
            </w:pPr>
            <w:r w:rsidRPr="00481B28">
              <w:rPr>
                <w:b/>
                <w:sz w:val="24"/>
                <w:szCs w:val="24"/>
                <w:lang w:val="ru-RU"/>
              </w:rPr>
              <w:t>Дом, в котором я живу</w:t>
            </w:r>
          </w:p>
        </w:tc>
        <w:tc>
          <w:tcPr>
            <w:tcW w:w="2835" w:type="dxa"/>
          </w:tcPr>
          <w:p w:rsidR="002478F2" w:rsidRPr="00481B28" w:rsidRDefault="002478F2" w:rsidP="00481B28">
            <w:pPr>
              <w:jc w:val="center"/>
              <w:rPr>
                <w:b/>
                <w:sz w:val="24"/>
                <w:szCs w:val="24"/>
                <w:lang w:val="ru-RU"/>
              </w:rPr>
            </w:pPr>
            <w:r w:rsidRPr="00481B28">
              <w:rPr>
                <w:b/>
                <w:sz w:val="24"/>
                <w:szCs w:val="24"/>
                <w:lang w:val="ru-RU"/>
              </w:rPr>
              <w:t>Дом, в котором я живу</w:t>
            </w:r>
          </w:p>
        </w:tc>
        <w:tc>
          <w:tcPr>
            <w:tcW w:w="2268" w:type="dxa"/>
          </w:tcPr>
          <w:p w:rsidR="002478F2" w:rsidRPr="00481B28" w:rsidRDefault="002478F2" w:rsidP="00481B28">
            <w:pPr>
              <w:jc w:val="center"/>
              <w:rPr>
                <w:b/>
                <w:sz w:val="24"/>
                <w:szCs w:val="24"/>
                <w:lang w:val="ru-RU"/>
              </w:rPr>
            </w:pPr>
            <w:r w:rsidRPr="00481B28">
              <w:rPr>
                <w:b/>
                <w:sz w:val="24"/>
                <w:szCs w:val="24"/>
                <w:lang w:val="ru-RU"/>
              </w:rPr>
              <w:t>Зима спешит к нам в гости</w:t>
            </w:r>
          </w:p>
        </w:tc>
        <w:tc>
          <w:tcPr>
            <w:tcW w:w="2410" w:type="dxa"/>
          </w:tcPr>
          <w:p w:rsidR="002478F2" w:rsidRPr="00481B28" w:rsidRDefault="002478F2" w:rsidP="00481B28">
            <w:pPr>
              <w:jc w:val="center"/>
              <w:rPr>
                <w:b/>
                <w:sz w:val="24"/>
                <w:szCs w:val="24"/>
                <w:lang w:val="ru-RU"/>
              </w:rPr>
            </w:pPr>
            <w:r w:rsidRPr="00481B28">
              <w:rPr>
                <w:b/>
                <w:sz w:val="24"/>
                <w:szCs w:val="24"/>
                <w:lang w:val="ru-RU"/>
              </w:rPr>
              <w:t>Зима спешит к нам в гости</w:t>
            </w:r>
          </w:p>
        </w:tc>
        <w:tc>
          <w:tcPr>
            <w:tcW w:w="2402" w:type="dxa"/>
          </w:tcPr>
          <w:p w:rsidR="002478F2" w:rsidRPr="00481B28" w:rsidRDefault="002478F2" w:rsidP="00481B28">
            <w:pPr>
              <w:jc w:val="center"/>
              <w:rPr>
                <w:b/>
                <w:sz w:val="24"/>
                <w:szCs w:val="24"/>
              </w:rPr>
            </w:pPr>
            <w:r w:rsidRPr="00481B28">
              <w:rPr>
                <w:b/>
                <w:sz w:val="24"/>
                <w:szCs w:val="24"/>
              </w:rPr>
              <w:t>Герои России</w:t>
            </w:r>
          </w:p>
        </w:tc>
        <w:tc>
          <w:tcPr>
            <w:tcW w:w="2417" w:type="dxa"/>
          </w:tcPr>
          <w:p w:rsidR="002478F2" w:rsidRPr="00481B28" w:rsidRDefault="002478F2" w:rsidP="00481B28">
            <w:pPr>
              <w:jc w:val="center"/>
              <w:rPr>
                <w:b/>
                <w:sz w:val="24"/>
                <w:szCs w:val="24"/>
              </w:rPr>
            </w:pPr>
          </w:p>
        </w:tc>
      </w:tr>
      <w:tr w:rsidR="002478F2" w:rsidRPr="00481B28" w:rsidTr="002478F2">
        <w:trPr>
          <w:trHeight w:val="109"/>
        </w:trPr>
        <w:tc>
          <w:tcPr>
            <w:tcW w:w="565" w:type="dxa"/>
            <w:vMerge w:val="restart"/>
            <w:textDirection w:val="btLr"/>
          </w:tcPr>
          <w:p w:rsidR="002478F2" w:rsidRPr="00481B28" w:rsidRDefault="002478F2" w:rsidP="00481B28">
            <w:pPr>
              <w:ind w:left="113" w:right="113"/>
              <w:jc w:val="center"/>
              <w:rPr>
                <w:b/>
                <w:sz w:val="24"/>
                <w:szCs w:val="24"/>
              </w:rPr>
            </w:pPr>
            <w:r w:rsidRPr="00481B28">
              <w:rPr>
                <w:b/>
                <w:sz w:val="24"/>
                <w:szCs w:val="24"/>
              </w:rPr>
              <w:t xml:space="preserve">Декабрь </w:t>
            </w:r>
          </w:p>
        </w:tc>
        <w:tc>
          <w:tcPr>
            <w:tcW w:w="570" w:type="dxa"/>
          </w:tcPr>
          <w:p w:rsidR="002478F2" w:rsidRPr="00481B28" w:rsidRDefault="002478F2" w:rsidP="00481B28">
            <w:pPr>
              <w:jc w:val="center"/>
              <w:rPr>
                <w:b/>
                <w:sz w:val="24"/>
                <w:szCs w:val="24"/>
              </w:rPr>
            </w:pPr>
            <w:r w:rsidRPr="00481B28">
              <w:rPr>
                <w:b/>
                <w:sz w:val="24"/>
                <w:szCs w:val="24"/>
              </w:rPr>
              <w:t>1.</w:t>
            </w:r>
          </w:p>
        </w:tc>
        <w:tc>
          <w:tcPr>
            <w:tcW w:w="2551" w:type="dxa"/>
          </w:tcPr>
          <w:p w:rsidR="002478F2" w:rsidRPr="00481B28" w:rsidRDefault="002478F2" w:rsidP="00481B28">
            <w:pPr>
              <w:jc w:val="center"/>
              <w:rPr>
                <w:b/>
                <w:sz w:val="24"/>
                <w:szCs w:val="24"/>
              </w:rPr>
            </w:pPr>
            <w:r w:rsidRPr="00481B28">
              <w:rPr>
                <w:b/>
                <w:sz w:val="24"/>
                <w:szCs w:val="24"/>
              </w:rPr>
              <w:t xml:space="preserve">Транспорт </w:t>
            </w:r>
          </w:p>
          <w:p w:rsidR="002478F2" w:rsidRPr="00481B28" w:rsidRDefault="002478F2" w:rsidP="00481B28">
            <w:pPr>
              <w:jc w:val="center"/>
              <w:rPr>
                <w:b/>
                <w:sz w:val="24"/>
                <w:szCs w:val="24"/>
              </w:rPr>
            </w:pPr>
          </w:p>
        </w:tc>
        <w:tc>
          <w:tcPr>
            <w:tcW w:w="2835" w:type="dxa"/>
          </w:tcPr>
          <w:p w:rsidR="002478F2" w:rsidRPr="00481B28" w:rsidRDefault="002478F2" w:rsidP="00481B28">
            <w:pPr>
              <w:jc w:val="center"/>
              <w:rPr>
                <w:b/>
                <w:sz w:val="24"/>
                <w:szCs w:val="24"/>
              </w:rPr>
            </w:pPr>
            <w:r w:rsidRPr="00481B28">
              <w:rPr>
                <w:b/>
                <w:sz w:val="24"/>
                <w:szCs w:val="24"/>
              </w:rPr>
              <w:t xml:space="preserve">Транспорт </w:t>
            </w:r>
          </w:p>
          <w:p w:rsidR="002478F2" w:rsidRPr="00481B28" w:rsidRDefault="002478F2" w:rsidP="00481B28">
            <w:pPr>
              <w:jc w:val="center"/>
              <w:rPr>
                <w:b/>
                <w:sz w:val="24"/>
                <w:szCs w:val="24"/>
              </w:rPr>
            </w:pPr>
          </w:p>
        </w:tc>
        <w:tc>
          <w:tcPr>
            <w:tcW w:w="2268" w:type="dxa"/>
          </w:tcPr>
          <w:p w:rsidR="002478F2" w:rsidRPr="00481B28" w:rsidRDefault="002478F2" w:rsidP="00481B28">
            <w:pPr>
              <w:jc w:val="center"/>
              <w:rPr>
                <w:b/>
                <w:sz w:val="24"/>
                <w:szCs w:val="24"/>
              </w:rPr>
            </w:pPr>
            <w:r w:rsidRPr="00481B28">
              <w:rPr>
                <w:b/>
                <w:sz w:val="24"/>
                <w:szCs w:val="24"/>
              </w:rPr>
              <w:t>Зимние забавы</w:t>
            </w:r>
          </w:p>
        </w:tc>
        <w:tc>
          <w:tcPr>
            <w:tcW w:w="2410" w:type="dxa"/>
          </w:tcPr>
          <w:p w:rsidR="002478F2" w:rsidRPr="00481B28" w:rsidRDefault="002478F2" w:rsidP="00481B28">
            <w:pPr>
              <w:jc w:val="center"/>
              <w:rPr>
                <w:b/>
                <w:sz w:val="24"/>
                <w:szCs w:val="24"/>
              </w:rPr>
            </w:pPr>
            <w:r w:rsidRPr="00481B28">
              <w:rPr>
                <w:b/>
                <w:sz w:val="24"/>
                <w:szCs w:val="24"/>
              </w:rPr>
              <w:t xml:space="preserve">Зимушка - зима </w:t>
            </w:r>
          </w:p>
        </w:tc>
        <w:tc>
          <w:tcPr>
            <w:tcW w:w="2402" w:type="dxa"/>
          </w:tcPr>
          <w:p w:rsidR="002478F2" w:rsidRPr="00481B28" w:rsidRDefault="002478F2" w:rsidP="00481B28">
            <w:pPr>
              <w:jc w:val="center"/>
              <w:rPr>
                <w:b/>
                <w:sz w:val="24"/>
                <w:szCs w:val="24"/>
              </w:rPr>
            </w:pPr>
            <w:r w:rsidRPr="00481B28">
              <w:rPr>
                <w:b/>
                <w:sz w:val="24"/>
                <w:szCs w:val="24"/>
              </w:rPr>
              <w:t>Зимушка - зима</w:t>
            </w:r>
          </w:p>
        </w:tc>
        <w:tc>
          <w:tcPr>
            <w:tcW w:w="2417" w:type="dxa"/>
          </w:tcPr>
          <w:p w:rsidR="002478F2" w:rsidRPr="00481B28" w:rsidRDefault="002478F2" w:rsidP="00481B28">
            <w:pPr>
              <w:jc w:val="center"/>
              <w:rPr>
                <w:b/>
                <w:sz w:val="24"/>
                <w:szCs w:val="24"/>
              </w:rPr>
            </w:pPr>
            <w:r w:rsidRPr="00481B28">
              <w:rPr>
                <w:b/>
                <w:sz w:val="24"/>
                <w:szCs w:val="24"/>
              </w:rPr>
              <w:t>Зимние забавы</w:t>
            </w:r>
          </w:p>
        </w:tc>
      </w:tr>
      <w:tr w:rsidR="002478F2" w:rsidRPr="00481B28" w:rsidTr="002478F2">
        <w:trPr>
          <w:trHeight w:val="121"/>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2.</w:t>
            </w:r>
          </w:p>
          <w:p w:rsidR="002478F2" w:rsidRPr="00481B28" w:rsidRDefault="002478F2" w:rsidP="00481B28">
            <w:pPr>
              <w:jc w:val="center"/>
              <w:rPr>
                <w:b/>
                <w:sz w:val="24"/>
                <w:szCs w:val="24"/>
              </w:rPr>
            </w:pP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Зимушка хрустальная</w:t>
            </w:r>
          </w:p>
          <w:p w:rsidR="002478F2" w:rsidRPr="00481B28" w:rsidRDefault="002478F2" w:rsidP="00481B28">
            <w:pPr>
              <w:jc w:val="center"/>
              <w:rPr>
                <w:b/>
                <w:sz w:val="24"/>
                <w:szCs w:val="24"/>
              </w:rPr>
            </w:pPr>
          </w:p>
        </w:tc>
        <w:tc>
          <w:tcPr>
            <w:tcW w:w="2835" w:type="dxa"/>
          </w:tcPr>
          <w:p w:rsidR="002478F2" w:rsidRPr="00481B28" w:rsidRDefault="002478F2" w:rsidP="00481B28">
            <w:pPr>
              <w:jc w:val="center"/>
              <w:rPr>
                <w:b/>
                <w:sz w:val="24"/>
                <w:szCs w:val="24"/>
              </w:rPr>
            </w:pPr>
            <w:r w:rsidRPr="00481B28">
              <w:rPr>
                <w:b/>
                <w:sz w:val="24"/>
                <w:szCs w:val="24"/>
              </w:rPr>
              <w:t>Зимушка хрустальная</w:t>
            </w:r>
          </w:p>
          <w:p w:rsidR="002478F2" w:rsidRPr="00481B28" w:rsidRDefault="002478F2" w:rsidP="00481B28">
            <w:pPr>
              <w:jc w:val="center"/>
              <w:rPr>
                <w:b/>
                <w:sz w:val="24"/>
                <w:szCs w:val="24"/>
              </w:rPr>
            </w:pPr>
          </w:p>
        </w:tc>
        <w:tc>
          <w:tcPr>
            <w:tcW w:w="2268" w:type="dxa"/>
          </w:tcPr>
          <w:p w:rsidR="002478F2" w:rsidRPr="00481B28" w:rsidRDefault="002478F2" w:rsidP="00481B28">
            <w:pPr>
              <w:jc w:val="center"/>
              <w:rPr>
                <w:b/>
                <w:sz w:val="24"/>
                <w:szCs w:val="24"/>
              </w:rPr>
            </w:pPr>
            <w:r w:rsidRPr="00481B28">
              <w:rPr>
                <w:b/>
                <w:sz w:val="24"/>
                <w:szCs w:val="24"/>
              </w:rPr>
              <w:t>Зимовье зверей</w:t>
            </w:r>
          </w:p>
          <w:p w:rsidR="002478F2" w:rsidRPr="00481B28" w:rsidRDefault="002478F2" w:rsidP="00481B28">
            <w:pPr>
              <w:jc w:val="center"/>
              <w:rPr>
                <w:b/>
                <w:sz w:val="24"/>
                <w:szCs w:val="24"/>
              </w:rPr>
            </w:pPr>
          </w:p>
        </w:tc>
        <w:tc>
          <w:tcPr>
            <w:tcW w:w="2410" w:type="dxa"/>
          </w:tcPr>
          <w:p w:rsidR="002478F2" w:rsidRPr="00481B28" w:rsidRDefault="002478F2" w:rsidP="00481B28">
            <w:pPr>
              <w:jc w:val="center"/>
              <w:rPr>
                <w:b/>
                <w:sz w:val="24"/>
                <w:szCs w:val="24"/>
                <w:lang w:val="ru-RU"/>
              </w:rPr>
            </w:pPr>
            <w:r w:rsidRPr="00481B28">
              <w:rPr>
                <w:b/>
                <w:sz w:val="24"/>
                <w:szCs w:val="24"/>
                <w:lang w:val="ru-RU"/>
              </w:rPr>
              <w:t>Новый Год к нам спешит!</w:t>
            </w:r>
          </w:p>
          <w:p w:rsidR="002478F2" w:rsidRPr="00481B28" w:rsidRDefault="002478F2" w:rsidP="00481B28">
            <w:pPr>
              <w:jc w:val="center"/>
              <w:rPr>
                <w:b/>
                <w:sz w:val="24"/>
                <w:szCs w:val="24"/>
                <w:lang w:val="ru-RU"/>
              </w:rPr>
            </w:pPr>
          </w:p>
        </w:tc>
        <w:tc>
          <w:tcPr>
            <w:tcW w:w="2402" w:type="dxa"/>
          </w:tcPr>
          <w:p w:rsidR="002478F2" w:rsidRPr="00481B28" w:rsidRDefault="002478F2" w:rsidP="00481B28">
            <w:pPr>
              <w:jc w:val="center"/>
              <w:rPr>
                <w:b/>
                <w:sz w:val="24"/>
                <w:szCs w:val="24"/>
                <w:lang w:val="ru-RU"/>
              </w:rPr>
            </w:pPr>
            <w:r w:rsidRPr="00481B28">
              <w:rPr>
                <w:b/>
                <w:sz w:val="24"/>
                <w:szCs w:val="24"/>
                <w:lang w:val="ru-RU"/>
              </w:rPr>
              <w:t>Новый Год к нам спешит!</w:t>
            </w:r>
          </w:p>
          <w:p w:rsidR="002478F2" w:rsidRPr="00481B28" w:rsidRDefault="002478F2" w:rsidP="00481B28">
            <w:pPr>
              <w:jc w:val="center"/>
              <w:rPr>
                <w:b/>
                <w:sz w:val="24"/>
                <w:szCs w:val="24"/>
                <w:lang w:val="ru-RU"/>
              </w:rPr>
            </w:pPr>
          </w:p>
        </w:tc>
        <w:tc>
          <w:tcPr>
            <w:tcW w:w="2417" w:type="dxa"/>
          </w:tcPr>
          <w:p w:rsidR="002478F2" w:rsidRPr="00481B28" w:rsidRDefault="002478F2" w:rsidP="00481B28">
            <w:pPr>
              <w:jc w:val="center"/>
              <w:rPr>
                <w:b/>
                <w:sz w:val="24"/>
                <w:szCs w:val="24"/>
                <w:lang w:val="ru-RU"/>
              </w:rPr>
            </w:pPr>
          </w:p>
          <w:p w:rsidR="002478F2" w:rsidRPr="00481B28" w:rsidRDefault="002478F2" w:rsidP="00481B28">
            <w:pPr>
              <w:jc w:val="center"/>
              <w:rPr>
                <w:b/>
                <w:sz w:val="24"/>
                <w:szCs w:val="24"/>
                <w:lang w:val="ru-RU"/>
              </w:rPr>
            </w:pPr>
          </w:p>
        </w:tc>
      </w:tr>
      <w:tr w:rsidR="002478F2" w:rsidRPr="00481B28" w:rsidTr="002478F2">
        <w:trPr>
          <w:trHeight w:val="109"/>
        </w:trPr>
        <w:tc>
          <w:tcPr>
            <w:tcW w:w="565" w:type="dxa"/>
            <w:vMerge/>
          </w:tcPr>
          <w:p w:rsidR="002478F2" w:rsidRPr="00481B28" w:rsidRDefault="002478F2" w:rsidP="00481B28">
            <w:pPr>
              <w:jc w:val="center"/>
              <w:rPr>
                <w:b/>
                <w:sz w:val="24"/>
                <w:szCs w:val="24"/>
                <w:lang w:val="ru-RU"/>
              </w:rPr>
            </w:pPr>
          </w:p>
        </w:tc>
        <w:tc>
          <w:tcPr>
            <w:tcW w:w="570" w:type="dxa"/>
          </w:tcPr>
          <w:p w:rsidR="002478F2" w:rsidRPr="00481B28" w:rsidRDefault="002478F2" w:rsidP="00481B28">
            <w:pPr>
              <w:jc w:val="center"/>
              <w:rPr>
                <w:b/>
                <w:sz w:val="24"/>
                <w:szCs w:val="24"/>
              </w:rPr>
            </w:pPr>
            <w:r w:rsidRPr="00481B28">
              <w:rPr>
                <w:b/>
                <w:sz w:val="24"/>
                <w:szCs w:val="24"/>
              </w:rPr>
              <w:t>3.</w:t>
            </w:r>
          </w:p>
          <w:p w:rsidR="002478F2" w:rsidRPr="00481B28" w:rsidRDefault="002478F2" w:rsidP="00481B28">
            <w:pPr>
              <w:jc w:val="center"/>
              <w:rPr>
                <w:b/>
                <w:sz w:val="24"/>
                <w:szCs w:val="24"/>
              </w:rPr>
            </w:pP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Скоро, скоро Новый Год!</w:t>
            </w:r>
          </w:p>
        </w:tc>
        <w:tc>
          <w:tcPr>
            <w:tcW w:w="2835" w:type="dxa"/>
          </w:tcPr>
          <w:p w:rsidR="002478F2" w:rsidRPr="00481B28" w:rsidRDefault="002478F2" w:rsidP="00481B28">
            <w:pPr>
              <w:jc w:val="center"/>
              <w:rPr>
                <w:b/>
                <w:sz w:val="24"/>
                <w:szCs w:val="24"/>
              </w:rPr>
            </w:pPr>
            <w:r w:rsidRPr="00481B28">
              <w:rPr>
                <w:b/>
                <w:sz w:val="24"/>
                <w:szCs w:val="24"/>
              </w:rPr>
              <w:t>Скоро, скоро Новый Год!</w:t>
            </w:r>
          </w:p>
        </w:tc>
        <w:tc>
          <w:tcPr>
            <w:tcW w:w="2268" w:type="dxa"/>
          </w:tcPr>
          <w:p w:rsidR="002478F2" w:rsidRPr="00481B28" w:rsidRDefault="002478F2" w:rsidP="00481B28">
            <w:pPr>
              <w:jc w:val="center"/>
              <w:rPr>
                <w:b/>
                <w:sz w:val="24"/>
                <w:szCs w:val="24"/>
              </w:rPr>
            </w:pPr>
            <w:r w:rsidRPr="00481B28">
              <w:rPr>
                <w:b/>
                <w:sz w:val="24"/>
                <w:szCs w:val="24"/>
              </w:rPr>
              <w:t>Скоро, скоро Новый Год!</w:t>
            </w:r>
          </w:p>
        </w:tc>
        <w:tc>
          <w:tcPr>
            <w:tcW w:w="2410" w:type="dxa"/>
          </w:tcPr>
          <w:p w:rsidR="002478F2" w:rsidRPr="00481B28" w:rsidRDefault="002478F2" w:rsidP="00481B28">
            <w:pPr>
              <w:jc w:val="center"/>
              <w:rPr>
                <w:b/>
                <w:sz w:val="24"/>
                <w:szCs w:val="24"/>
              </w:rPr>
            </w:pPr>
            <w:r w:rsidRPr="00481B28">
              <w:rPr>
                <w:b/>
                <w:sz w:val="24"/>
                <w:szCs w:val="24"/>
              </w:rPr>
              <w:t>Ёлочка - красавица</w:t>
            </w:r>
          </w:p>
        </w:tc>
        <w:tc>
          <w:tcPr>
            <w:tcW w:w="2402" w:type="dxa"/>
          </w:tcPr>
          <w:p w:rsidR="002478F2" w:rsidRPr="00481B28" w:rsidRDefault="002478F2" w:rsidP="00481B28">
            <w:pPr>
              <w:jc w:val="center"/>
              <w:rPr>
                <w:b/>
                <w:sz w:val="24"/>
                <w:szCs w:val="24"/>
              </w:rPr>
            </w:pPr>
            <w:r w:rsidRPr="00481B28">
              <w:rPr>
                <w:b/>
                <w:sz w:val="24"/>
                <w:szCs w:val="24"/>
              </w:rPr>
              <w:t>Ёлочка - красавица</w:t>
            </w:r>
          </w:p>
        </w:tc>
        <w:tc>
          <w:tcPr>
            <w:tcW w:w="2417" w:type="dxa"/>
          </w:tcPr>
          <w:p w:rsidR="002478F2" w:rsidRPr="00481B28" w:rsidRDefault="002478F2" w:rsidP="00481B28">
            <w:pPr>
              <w:jc w:val="center"/>
              <w:rPr>
                <w:b/>
                <w:sz w:val="24"/>
                <w:szCs w:val="24"/>
              </w:rPr>
            </w:pPr>
          </w:p>
        </w:tc>
      </w:tr>
      <w:tr w:rsidR="002478F2" w:rsidRPr="00481B28" w:rsidTr="002478F2">
        <w:trPr>
          <w:trHeight w:val="206"/>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4.</w:t>
            </w:r>
          </w:p>
          <w:p w:rsidR="002478F2" w:rsidRPr="00481B28" w:rsidRDefault="002478F2" w:rsidP="00481B28">
            <w:pPr>
              <w:jc w:val="center"/>
              <w:rPr>
                <w:b/>
                <w:sz w:val="24"/>
                <w:szCs w:val="24"/>
              </w:rPr>
            </w:pP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Новогодние сюрпризы</w:t>
            </w:r>
          </w:p>
        </w:tc>
        <w:tc>
          <w:tcPr>
            <w:tcW w:w="2835" w:type="dxa"/>
          </w:tcPr>
          <w:p w:rsidR="002478F2" w:rsidRPr="00481B28" w:rsidRDefault="002478F2" w:rsidP="00481B28">
            <w:pPr>
              <w:jc w:val="center"/>
              <w:rPr>
                <w:b/>
                <w:sz w:val="24"/>
                <w:szCs w:val="24"/>
              </w:rPr>
            </w:pPr>
            <w:r w:rsidRPr="00481B28">
              <w:rPr>
                <w:b/>
                <w:sz w:val="24"/>
                <w:szCs w:val="24"/>
              </w:rPr>
              <w:t>Новогодние сюрпризы</w:t>
            </w:r>
          </w:p>
        </w:tc>
        <w:tc>
          <w:tcPr>
            <w:tcW w:w="2268" w:type="dxa"/>
          </w:tcPr>
          <w:p w:rsidR="002478F2" w:rsidRPr="00481B28" w:rsidRDefault="002478F2" w:rsidP="00481B28">
            <w:pPr>
              <w:jc w:val="center"/>
              <w:rPr>
                <w:b/>
                <w:sz w:val="24"/>
                <w:szCs w:val="24"/>
              </w:rPr>
            </w:pPr>
            <w:r w:rsidRPr="00481B28">
              <w:rPr>
                <w:b/>
                <w:sz w:val="24"/>
                <w:szCs w:val="24"/>
              </w:rPr>
              <w:t>Наступает Новый Год!</w:t>
            </w:r>
          </w:p>
        </w:tc>
        <w:tc>
          <w:tcPr>
            <w:tcW w:w="2410" w:type="dxa"/>
          </w:tcPr>
          <w:p w:rsidR="002478F2" w:rsidRPr="00481B28" w:rsidRDefault="002478F2" w:rsidP="00481B28">
            <w:pPr>
              <w:jc w:val="center"/>
              <w:rPr>
                <w:b/>
                <w:sz w:val="24"/>
                <w:szCs w:val="24"/>
              </w:rPr>
            </w:pPr>
            <w:r w:rsidRPr="00481B28">
              <w:rPr>
                <w:b/>
                <w:sz w:val="24"/>
                <w:szCs w:val="24"/>
              </w:rPr>
              <w:t>Наступает Новый Год!</w:t>
            </w:r>
          </w:p>
        </w:tc>
        <w:tc>
          <w:tcPr>
            <w:tcW w:w="2402" w:type="dxa"/>
          </w:tcPr>
          <w:p w:rsidR="002478F2" w:rsidRPr="00481B28" w:rsidRDefault="002478F2" w:rsidP="00481B28">
            <w:pPr>
              <w:jc w:val="center"/>
              <w:rPr>
                <w:b/>
                <w:sz w:val="24"/>
                <w:szCs w:val="24"/>
              </w:rPr>
            </w:pPr>
            <w:r w:rsidRPr="00481B28">
              <w:rPr>
                <w:b/>
                <w:sz w:val="24"/>
                <w:szCs w:val="24"/>
              </w:rPr>
              <w:t>Наступает Новый Год!</w:t>
            </w:r>
          </w:p>
        </w:tc>
        <w:tc>
          <w:tcPr>
            <w:tcW w:w="2417" w:type="dxa"/>
          </w:tcPr>
          <w:p w:rsidR="002478F2" w:rsidRPr="00481B28" w:rsidRDefault="002478F2" w:rsidP="00481B28">
            <w:pPr>
              <w:jc w:val="center"/>
              <w:rPr>
                <w:b/>
                <w:sz w:val="24"/>
                <w:szCs w:val="24"/>
              </w:rPr>
            </w:pPr>
            <w:r w:rsidRPr="00481B28">
              <w:rPr>
                <w:b/>
                <w:sz w:val="24"/>
                <w:szCs w:val="24"/>
              </w:rPr>
              <w:t>Новогодний карнавал</w:t>
            </w:r>
          </w:p>
        </w:tc>
      </w:tr>
      <w:tr w:rsidR="002478F2" w:rsidRPr="00481B28" w:rsidTr="002478F2">
        <w:trPr>
          <w:trHeight w:val="182"/>
        </w:trPr>
        <w:tc>
          <w:tcPr>
            <w:tcW w:w="565" w:type="dxa"/>
            <w:vMerge w:val="restart"/>
            <w:textDirection w:val="btLr"/>
          </w:tcPr>
          <w:p w:rsidR="002478F2" w:rsidRPr="00481B28" w:rsidRDefault="002478F2" w:rsidP="00481B28">
            <w:pPr>
              <w:ind w:left="113" w:right="113"/>
              <w:jc w:val="center"/>
              <w:rPr>
                <w:b/>
                <w:sz w:val="24"/>
                <w:szCs w:val="24"/>
              </w:rPr>
            </w:pPr>
            <w:r w:rsidRPr="00481B28">
              <w:rPr>
                <w:b/>
                <w:sz w:val="24"/>
                <w:szCs w:val="24"/>
              </w:rPr>
              <w:t xml:space="preserve">Январь </w:t>
            </w:r>
          </w:p>
        </w:tc>
        <w:tc>
          <w:tcPr>
            <w:tcW w:w="570" w:type="dxa"/>
          </w:tcPr>
          <w:p w:rsidR="002478F2" w:rsidRPr="00481B28" w:rsidRDefault="002478F2" w:rsidP="00481B28">
            <w:pPr>
              <w:jc w:val="center"/>
              <w:rPr>
                <w:b/>
                <w:sz w:val="24"/>
                <w:szCs w:val="24"/>
              </w:rPr>
            </w:pPr>
            <w:r w:rsidRPr="00481B28">
              <w:rPr>
                <w:b/>
                <w:sz w:val="24"/>
                <w:szCs w:val="24"/>
              </w:rPr>
              <w:t>2.</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Зимние забавы</w:t>
            </w:r>
          </w:p>
        </w:tc>
        <w:tc>
          <w:tcPr>
            <w:tcW w:w="2835" w:type="dxa"/>
          </w:tcPr>
          <w:p w:rsidR="002478F2" w:rsidRPr="00481B28" w:rsidRDefault="002478F2" w:rsidP="00481B28">
            <w:pPr>
              <w:jc w:val="center"/>
              <w:rPr>
                <w:b/>
                <w:sz w:val="24"/>
                <w:szCs w:val="24"/>
              </w:rPr>
            </w:pPr>
            <w:r w:rsidRPr="00481B28">
              <w:rPr>
                <w:b/>
                <w:sz w:val="24"/>
                <w:szCs w:val="24"/>
              </w:rPr>
              <w:t>Зимние забавы</w:t>
            </w:r>
          </w:p>
        </w:tc>
        <w:tc>
          <w:tcPr>
            <w:tcW w:w="2268" w:type="dxa"/>
          </w:tcPr>
          <w:p w:rsidR="002478F2" w:rsidRPr="00481B28" w:rsidRDefault="002478F2" w:rsidP="00481B28">
            <w:pPr>
              <w:jc w:val="center"/>
              <w:rPr>
                <w:b/>
                <w:sz w:val="24"/>
                <w:szCs w:val="24"/>
              </w:rPr>
            </w:pPr>
            <w:r w:rsidRPr="00481B28">
              <w:rPr>
                <w:b/>
                <w:sz w:val="24"/>
                <w:szCs w:val="24"/>
              </w:rPr>
              <w:t>Проказы матушки Зимы</w:t>
            </w:r>
          </w:p>
        </w:tc>
        <w:tc>
          <w:tcPr>
            <w:tcW w:w="2410" w:type="dxa"/>
          </w:tcPr>
          <w:p w:rsidR="002478F2" w:rsidRPr="00481B28" w:rsidRDefault="002478F2" w:rsidP="00481B28">
            <w:pPr>
              <w:jc w:val="center"/>
              <w:rPr>
                <w:b/>
                <w:sz w:val="24"/>
                <w:szCs w:val="24"/>
              </w:rPr>
            </w:pPr>
            <w:r w:rsidRPr="00481B28">
              <w:rPr>
                <w:b/>
                <w:sz w:val="24"/>
                <w:szCs w:val="24"/>
              </w:rPr>
              <w:t>Проказы матушки Зимы</w:t>
            </w:r>
          </w:p>
        </w:tc>
        <w:tc>
          <w:tcPr>
            <w:tcW w:w="2402" w:type="dxa"/>
          </w:tcPr>
          <w:p w:rsidR="002478F2" w:rsidRPr="00481B28" w:rsidRDefault="002478F2" w:rsidP="00481B28">
            <w:pPr>
              <w:jc w:val="center"/>
              <w:rPr>
                <w:b/>
                <w:sz w:val="24"/>
                <w:szCs w:val="24"/>
              </w:rPr>
            </w:pPr>
            <w:r w:rsidRPr="00481B28">
              <w:rPr>
                <w:b/>
                <w:sz w:val="24"/>
                <w:szCs w:val="24"/>
              </w:rPr>
              <w:t>Зимние забавы</w:t>
            </w:r>
          </w:p>
        </w:tc>
        <w:tc>
          <w:tcPr>
            <w:tcW w:w="2417" w:type="dxa"/>
          </w:tcPr>
          <w:p w:rsidR="002478F2" w:rsidRPr="00481B28" w:rsidRDefault="002478F2" w:rsidP="00481B28">
            <w:pPr>
              <w:jc w:val="center"/>
              <w:rPr>
                <w:b/>
                <w:sz w:val="24"/>
                <w:szCs w:val="24"/>
              </w:rPr>
            </w:pPr>
            <w:r w:rsidRPr="00481B28">
              <w:rPr>
                <w:b/>
                <w:sz w:val="24"/>
                <w:szCs w:val="24"/>
              </w:rPr>
              <w:t>Эх, ты Зимушка - зима</w:t>
            </w:r>
          </w:p>
        </w:tc>
      </w:tr>
      <w:tr w:rsidR="002478F2" w:rsidRPr="00481B28" w:rsidTr="002478F2">
        <w:trPr>
          <w:trHeight w:val="85"/>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3.</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Зимние забавы</w:t>
            </w:r>
          </w:p>
        </w:tc>
        <w:tc>
          <w:tcPr>
            <w:tcW w:w="2835" w:type="dxa"/>
          </w:tcPr>
          <w:p w:rsidR="002478F2" w:rsidRPr="00481B28" w:rsidRDefault="002478F2" w:rsidP="00481B28">
            <w:pPr>
              <w:jc w:val="center"/>
              <w:rPr>
                <w:b/>
                <w:sz w:val="24"/>
                <w:szCs w:val="24"/>
              </w:rPr>
            </w:pPr>
            <w:r w:rsidRPr="00481B28">
              <w:rPr>
                <w:b/>
                <w:sz w:val="24"/>
                <w:szCs w:val="24"/>
              </w:rPr>
              <w:t>Зимние забавы</w:t>
            </w:r>
          </w:p>
        </w:tc>
        <w:tc>
          <w:tcPr>
            <w:tcW w:w="2268" w:type="dxa"/>
          </w:tcPr>
          <w:p w:rsidR="002478F2" w:rsidRPr="00481B28" w:rsidRDefault="002478F2" w:rsidP="00481B28">
            <w:pPr>
              <w:jc w:val="center"/>
              <w:rPr>
                <w:b/>
                <w:sz w:val="24"/>
                <w:szCs w:val="24"/>
              </w:rPr>
            </w:pPr>
            <w:r w:rsidRPr="00481B28">
              <w:rPr>
                <w:b/>
                <w:sz w:val="24"/>
                <w:szCs w:val="24"/>
              </w:rPr>
              <w:t>Зимние виды спорта</w:t>
            </w:r>
          </w:p>
        </w:tc>
        <w:tc>
          <w:tcPr>
            <w:tcW w:w="2410" w:type="dxa"/>
          </w:tcPr>
          <w:p w:rsidR="002478F2" w:rsidRPr="00481B28" w:rsidRDefault="002478F2" w:rsidP="00481B28">
            <w:pPr>
              <w:jc w:val="center"/>
              <w:rPr>
                <w:b/>
                <w:sz w:val="24"/>
                <w:szCs w:val="24"/>
              </w:rPr>
            </w:pPr>
            <w:r w:rsidRPr="00481B28">
              <w:rPr>
                <w:b/>
                <w:sz w:val="24"/>
                <w:szCs w:val="24"/>
              </w:rPr>
              <w:t>Зимние виды спорта</w:t>
            </w:r>
          </w:p>
        </w:tc>
        <w:tc>
          <w:tcPr>
            <w:tcW w:w="2402" w:type="dxa"/>
          </w:tcPr>
          <w:p w:rsidR="002478F2" w:rsidRPr="00481B28" w:rsidRDefault="002478F2" w:rsidP="00481B28">
            <w:pPr>
              <w:jc w:val="center"/>
              <w:rPr>
                <w:b/>
                <w:sz w:val="24"/>
                <w:szCs w:val="24"/>
              </w:rPr>
            </w:pPr>
            <w:r w:rsidRPr="00481B28">
              <w:rPr>
                <w:b/>
                <w:sz w:val="24"/>
                <w:szCs w:val="24"/>
              </w:rPr>
              <w:t>Зимние виды спорта</w:t>
            </w:r>
          </w:p>
        </w:tc>
        <w:tc>
          <w:tcPr>
            <w:tcW w:w="2417" w:type="dxa"/>
          </w:tcPr>
          <w:p w:rsidR="002478F2" w:rsidRPr="00481B28" w:rsidRDefault="002478F2" w:rsidP="00481B28">
            <w:pPr>
              <w:jc w:val="center"/>
              <w:rPr>
                <w:b/>
                <w:sz w:val="24"/>
                <w:szCs w:val="24"/>
              </w:rPr>
            </w:pPr>
            <w:r w:rsidRPr="00481B28">
              <w:rPr>
                <w:b/>
                <w:sz w:val="24"/>
                <w:szCs w:val="24"/>
              </w:rPr>
              <w:t>Весёлые старты</w:t>
            </w:r>
          </w:p>
        </w:tc>
      </w:tr>
      <w:tr w:rsidR="002478F2" w:rsidRPr="00481B28" w:rsidTr="002478F2">
        <w:trPr>
          <w:trHeight w:val="874"/>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4.</w:t>
            </w:r>
          </w:p>
        </w:tc>
        <w:tc>
          <w:tcPr>
            <w:tcW w:w="2551" w:type="dxa"/>
          </w:tcPr>
          <w:p w:rsidR="002478F2" w:rsidRPr="00481B28" w:rsidRDefault="002478F2" w:rsidP="00481B28">
            <w:pPr>
              <w:jc w:val="center"/>
              <w:rPr>
                <w:b/>
                <w:sz w:val="24"/>
                <w:szCs w:val="24"/>
              </w:rPr>
            </w:pPr>
            <w:r w:rsidRPr="00481B28">
              <w:rPr>
                <w:b/>
                <w:sz w:val="24"/>
                <w:szCs w:val="24"/>
              </w:rPr>
              <w:t>Зимние забавы</w:t>
            </w:r>
          </w:p>
        </w:tc>
        <w:tc>
          <w:tcPr>
            <w:tcW w:w="2835" w:type="dxa"/>
          </w:tcPr>
          <w:p w:rsidR="002478F2" w:rsidRPr="00481B28" w:rsidRDefault="002478F2" w:rsidP="00481B28">
            <w:pPr>
              <w:jc w:val="center"/>
              <w:rPr>
                <w:b/>
                <w:sz w:val="24"/>
                <w:szCs w:val="24"/>
              </w:rPr>
            </w:pPr>
            <w:r w:rsidRPr="00481B28">
              <w:rPr>
                <w:b/>
                <w:sz w:val="24"/>
                <w:szCs w:val="24"/>
              </w:rPr>
              <w:t>Зимние забавы</w:t>
            </w:r>
          </w:p>
        </w:tc>
        <w:tc>
          <w:tcPr>
            <w:tcW w:w="2268" w:type="dxa"/>
          </w:tcPr>
          <w:p w:rsidR="002478F2" w:rsidRPr="00481B28" w:rsidRDefault="002478F2" w:rsidP="00481B28">
            <w:pPr>
              <w:jc w:val="center"/>
              <w:rPr>
                <w:b/>
                <w:sz w:val="24"/>
                <w:szCs w:val="24"/>
              </w:rPr>
            </w:pPr>
            <w:r w:rsidRPr="00481B28">
              <w:rPr>
                <w:b/>
                <w:sz w:val="24"/>
                <w:szCs w:val="24"/>
              </w:rPr>
              <w:t>Как зимуют птицы</w:t>
            </w:r>
          </w:p>
        </w:tc>
        <w:tc>
          <w:tcPr>
            <w:tcW w:w="2410" w:type="dxa"/>
          </w:tcPr>
          <w:p w:rsidR="002478F2" w:rsidRPr="00481B28" w:rsidRDefault="002478F2" w:rsidP="00481B28">
            <w:pPr>
              <w:jc w:val="center"/>
              <w:rPr>
                <w:b/>
                <w:sz w:val="24"/>
                <w:szCs w:val="24"/>
              </w:rPr>
            </w:pPr>
            <w:r w:rsidRPr="00481B28">
              <w:rPr>
                <w:b/>
                <w:sz w:val="24"/>
                <w:szCs w:val="24"/>
              </w:rPr>
              <w:t>Зимняя природа</w:t>
            </w:r>
          </w:p>
        </w:tc>
        <w:tc>
          <w:tcPr>
            <w:tcW w:w="2402" w:type="dxa"/>
          </w:tcPr>
          <w:p w:rsidR="002478F2" w:rsidRPr="00481B28" w:rsidRDefault="002478F2" w:rsidP="00481B28">
            <w:pPr>
              <w:jc w:val="center"/>
              <w:rPr>
                <w:b/>
                <w:sz w:val="24"/>
                <w:szCs w:val="24"/>
              </w:rPr>
            </w:pPr>
            <w:r w:rsidRPr="00481B28">
              <w:rPr>
                <w:b/>
                <w:sz w:val="24"/>
                <w:szCs w:val="24"/>
              </w:rPr>
              <w:t>Зимняя природа</w:t>
            </w:r>
          </w:p>
        </w:tc>
        <w:tc>
          <w:tcPr>
            <w:tcW w:w="2417" w:type="dxa"/>
          </w:tcPr>
          <w:p w:rsidR="002478F2" w:rsidRPr="00481B28" w:rsidRDefault="002478F2" w:rsidP="00481B28">
            <w:pPr>
              <w:jc w:val="center"/>
              <w:rPr>
                <w:b/>
                <w:sz w:val="24"/>
                <w:szCs w:val="24"/>
              </w:rPr>
            </w:pPr>
          </w:p>
        </w:tc>
      </w:tr>
      <w:tr w:rsidR="002478F2" w:rsidRPr="00481B28" w:rsidTr="002478F2">
        <w:trPr>
          <w:trHeight w:val="73"/>
        </w:trPr>
        <w:tc>
          <w:tcPr>
            <w:tcW w:w="565" w:type="dxa"/>
            <w:vMerge w:val="restart"/>
            <w:textDirection w:val="btLr"/>
          </w:tcPr>
          <w:p w:rsidR="002478F2" w:rsidRPr="00481B28" w:rsidRDefault="002478F2" w:rsidP="00481B28">
            <w:pPr>
              <w:ind w:left="113" w:right="113"/>
              <w:jc w:val="center"/>
              <w:rPr>
                <w:b/>
                <w:sz w:val="24"/>
                <w:szCs w:val="24"/>
              </w:rPr>
            </w:pPr>
            <w:r w:rsidRPr="00481B28">
              <w:rPr>
                <w:b/>
                <w:sz w:val="24"/>
                <w:szCs w:val="24"/>
              </w:rPr>
              <w:t xml:space="preserve">Февраль </w:t>
            </w:r>
          </w:p>
        </w:tc>
        <w:tc>
          <w:tcPr>
            <w:tcW w:w="570" w:type="dxa"/>
          </w:tcPr>
          <w:p w:rsidR="002478F2" w:rsidRPr="00481B28" w:rsidRDefault="002478F2" w:rsidP="00481B28">
            <w:pPr>
              <w:jc w:val="center"/>
              <w:rPr>
                <w:b/>
                <w:sz w:val="24"/>
                <w:szCs w:val="24"/>
              </w:rPr>
            </w:pPr>
            <w:r w:rsidRPr="00481B28">
              <w:rPr>
                <w:b/>
                <w:sz w:val="24"/>
                <w:szCs w:val="24"/>
              </w:rPr>
              <w:t>1.</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У кого такие шубки</w:t>
            </w:r>
          </w:p>
        </w:tc>
        <w:tc>
          <w:tcPr>
            <w:tcW w:w="2835" w:type="dxa"/>
          </w:tcPr>
          <w:p w:rsidR="002478F2" w:rsidRPr="00481B28" w:rsidRDefault="002478F2" w:rsidP="00481B28">
            <w:pPr>
              <w:jc w:val="center"/>
              <w:rPr>
                <w:b/>
                <w:sz w:val="24"/>
                <w:szCs w:val="24"/>
              </w:rPr>
            </w:pPr>
            <w:r w:rsidRPr="00481B28">
              <w:rPr>
                <w:b/>
                <w:sz w:val="24"/>
                <w:szCs w:val="24"/>
              </w:rPr>
              <w:t>У кого такие шубки</w:t>
            </w:r>
          </w:p>
        </w:tc>
        <w:tc>
          <w:tcPr>
            <w:tcW w:w="2268" w:type="dxa"/>
          </w:tcPr>
          <w:p w:rsidR="002478F2" w:rsidRPr="00481B28" w:rsidRDefault="002478F2" w:rsidP="00481B28">
            <w:pPr>
              <w:jc w:val="center"/>
              <w:rPr>
                <w:b/>
                <w:sz w:val="24"/>
                <w:szCs w:val="24"/>
              </w:rPr>
            </w:pPr>
            <w:r w:rsidRPr="00481B28">
              <w:rPr>
                <w:b/>
                <w:sz w:val="24"/>
                <w:szCs w:val="24"/>
              </w:rPr>
              <w:t>Профессия - военный</w:t>
            </w:r>
          </w:p>
        </w:tc>
        <w:tc>
          <w:tcPr>
            <w:tcW w:w="2410" w:type="dxa"/>
          </w:tcPr>
          <w:p w:rsidR="002478F2" w:rsidRPr="00481B28" w:rsidRDefault="002478F2" w:rsidP="00481B28">
            <w:pPr>
              <w:jc w:val="center"/>
              <w:rPr>
                <w:b/>
                <w:sz w:val="24"/>
                <w:szCs w:val="24"/>
              </w:rPr>
            </w:pPr>
            <w:r w:rsidRPr="00481B28">
              <w:rPr>
                <w:b/>
                <w:sz w:val="24"/>
                <w:szCs w:val="24"/>
              </w:rPr>
              <w:t>Почётное звание - солдат</w:t>
            </w:r>
          </w:p>
        </w:tc>
        <w:tc>
          <w:tcPr>
            <w:tcW w:w="2402" w:type="dxa"/>
          </w:tcPr>
          <w:p w:rsidR="002478F2" w:rsidRPr="00481B28" w:rsidRDefault="002478F2" w:rsidP="00481B28">
            <w:pPr>
              <w:jc w:val="center"/>
              <w:rPr>
                <w:b/>
                <w:sz w:val="24"/>
                <w:szCs w:val="24"/>
              </w:rPr>
            </w:pPr>
            <w:r w:rsidRPr="00481B28">
              <w:rPr>
                <w:b/>
                <w:sz w:val="24"/>
                <w:szCs w:val="24"/>
              </w:rPr>
              <w:t>Почётное звание - солдат</w:t>
            </w:r>
          </w:p>
        </w:tc>
        <w:tc>
          <w:tcPr>
            <w:tcW w:w="2417" w:type="dxa"/>
          </w:tcPr>
          <w:p w:rsidR="002478F2" w:rsidRPr="00481B28" w:rsidRDefault="002478F2" w:rsidP="00481B28">
            <w:pPr>
              <w:jc w:val="center"/>
              <w:rPr>
                <w:b/>
                <w:sz w:val="24"/>
                <w:szCs w:val="24"/>
              </w:rPr>
            </w:pPr>
            <w:r w:rsidRPr="00481B28">
              <w:rPr>
                <w:b/>
                <w:sz w:val="24"/>
                <w:szCs w:val="24"/>
              </w:rPr>
              <w:t>Профессия - военный</w:t>
            </w:r>
          </w:p>
        </w:tc>
      </w:tr>
      <w:tr w:rsidR="002478F2" w:rsidRPr="00481B28" w:rsidTr="002478F2">
        <w:trPr>
          <w:trHeight w:val="182"/>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2.</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Покормим птиц зимой</w:t>
            </w:r>
          </w:p>
        </w:tc>
        <w:tc>
          <w:tcPr>
            <w:tcW w:w="2835" w:type="dxa"/>
          </w:tcPr>
          <w:p w:rsidR="002478F2" w:rsidRPr="00481B28" w:rsidRDefault="002478F2" w:rsidP="00481B28">
            <w:pPr>
              <w:jc w:val="center"/>
              <w:rPr>
                <w:b/>
                <w:sz w:val="24"/>
                <w:szCs w:val="24"/>
              </w:rPr>
            </w:pPr>
            <w:r w:rsidRPr="00481B28">
              <w:rPr>
                <w:b/>
                <w:sz w:val="24"/>
                <w:szCs w:val="24"/>
              </w:rPr>
              <w:t>Покормим птиц зимой</w:t>
            </w:r>
          </w:p>
        </w:tc>
        <w:tc>
          <w:tcPr>
            <w:tcW w:w="2268" w:type="dxa"/>
          </w:tcPr>
          <w:p w:rsidR="002478F2" w:rsidRPr="00481B28" w:rsidRDefault="002478F2" w:rsidP="00481B28">
            <w:pPr>
              <w:jc w:val="center"/>
              <w:rPr>
                <w:b/>
                <w:sz w:val="24"/>
                <w:szCs w:val="24"/>
              </w:rPr>
            </w:pPr>
            <w:r w:rsidRPr="00481B28">
              <w:rPr>
                <w:b/>
                <w:sz w:val="24"/>
                <w:szCs w:val="24"/>
              </w:rPr>
              <w:t>Герои - богатыри</w:t>
            </w:r>
          </w:p>
        </w:tc>
        <w:tc>
          <w:tcPr>
            <w:tcW w:w="2410" w:type="dxa"/>
          </w:tcPr>
          <w:p w:rsidR="002478F2" w:rsidRPr="00481B28" w:rsidRDefault="002478F2" w:rsidP="00481B28">
            <w:pPr>
              <w:jc w:val="center"/>
              <w:rPr>
                <w:b/>
                <w:sz w:val="24"/>
                <w:szCs w:val="24"/>
              </w:rPr>
            </w:pPr>
            <w:r w:rsidRPr="00481B28">
              <w:rPr>
                <w:b/>
                <w:sz w:val="24"/>
                <w:szCs w:val="24"/>
              </w:rPr>
              <w:t>Почётное звание - солдат</w:t>
            </w:r>
          </w:p>
        </w:tc>
        <w:tc>
          <w:tcPr>
            <w:tcW w:w="2402" w:type="dxa"/>
          </w:tcPr>
          <w:p w:rsidR="002478F2" w:rsidRPr="00481B28" w:rsidRDefault="002478F2" w:rsidP="00481B28">
            <w:pPr>
              <w:jc w:val="center"/>
              <w:rPr>
                <w:b/>
                <w:sz w:val="24"/>
                <w:szCs w:val="24"/>
              </w:rPr>
            </w:pPr>
            <w:r w:rsidRPr="00481B28">
              <w:rPr>
                <w:b/>
                <w:sz w:val="24"/>
                <w:szCs w:val="24"/>
              </w:rPr>
              <w:t>Почётное звание - солдат</w:t>
            </w:r>
          </w:p>
        </w:tc>
        <w:tc>
          <w:tcPr>
            <w:tcW w:w="2417" w:type="dxa"/>
          </w:tcPr>
          <w:p w:rsidR="002478F2" w:rsidRPr="00481B28" w:rsidRDefault="002478F2" w:rsidP="00481B28">
            <w:pPr>
              <w:jc w:val="center"/>
              <w:rPr>
                <w:b/>
                <w:sz w:val="24"/>
                <w:szCs w:val="24"/>
              </w:rPr>
            </w:pPr>
          </w:p>
        </w:tc>
      </w:tr>
      <w:tr w:rsidR="002478F2" w:rsidRPr="00481B28" w:rsidTr="002478F2">
        <w:trPr>
          <w:trHeight w:val="145"/>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3.</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Защитники Отечества. Спорт.</w:t>
            </w:r>
          </w:p>
        </w:tc>
        <w:tc>
          <w:tcPr>
            <w:tcW w:w="2835" w:type="dxa"/>
          </w:tcPr>
          <w:p w:rsidR="002478F2" w:rsidRPr="00481B28" w:rsidRDefault="002478F2" w:rsidP="00481B28">
            <w:pPr>
              <w:jc w:val="center"/>
              <w:rPr>
                <w:b/>
                <w:sz w:val="24"/>
                <w:szCs w:val="24"/>
              </w:rPr>
            </w:pPr>
            <w:r w:rsidRPr="00481B28">
              <w:rPr>
                <w:b/>
                <w:sz w:val="24"/>
                <w:szCs w:val="24"/>
              </w:rPr>
              <w:t>Защитники Отечества. Спорт.</w:t>
            </w:r>
          </w:p>
        </w:tc>
        <w:tc>
          <w:tcPr>
            <w:tcW w:w="2268" w:type="dxa"/>
          </w:tcPr>
          <w:p w:rsidR="002478F2" w:rsidRPr="00481B28" w:rsidRDefault="002478F2" w:rsidP="00481B28">
            <w:pPr>
              <w:jc w:val="center"/>
              <w:rPr>
                <w:b/>
                <w:sz w:val="24"/>
                <w:szCs w:val="24"/>
              </w:rPr>
            </w:pPr>
            <w:r w:rsidRPr="00481B28">
              <w:rPr>
                <w:b/>
                <w:sz w:val="24"/>
                <w:szCs w:val="24"/>
              </w:rPr>
              <w:t>Наша армия</w:t>
            </w:r>
          </w:p>
        </w:tc>
        <w:tc>
          <w:tcPr>
            <w:tcW w:w="2410" w:type="dxa"/>
          </w:tcPr>
          <w:p w:rsidR="002478F2" w:rsidRPr="00481B28" w:rsidRDefault="002478F2" w:rsidP="00481B28">
            <w:pPr>
              <w:jc w:val="center"/>
              <w:rPr>
                <w:b/>
                <w:sz w:val="24"/>
                <w:szCs w:val="24"/>
              </w:rPr>
            </w:pPr>
            <w:r w:rsidRPr="00481B28">
              <w:rPr>
                <w:b/>
                <w:sz w:val="24"/>
                <w:szCs w:val="24"/>
              </w:rPr>
              <w:t>Наша армия</w:t>
            </w:r>
          </w:p>
        </w:tc>
        <w:tc>
          <w:tcPr>
            <w:tcW w:w="2402" w:type="dxa"/>
          </w:tcPr>
          <w:p w:rsidR="002478F2" w:rsidRPr="00481B28" w:rsidRDefault="002478F2" w:rsidP="00481B28">
            <w:pPr>
              <w:jc w:val="center"/>
              <w:rPr>
                <w:b/>
                <w:sz w:val="24"/>
                <w:szCs w:val="24"/>
              </w:rPr>
            </w:pPr>
            <w:r w:rsidRPr="00481B28">
              <w:rPr>
                <w:b/>
                <w:sz w:val="24"/>
                <w:szCs w:val="24"/>
              </w:rPr>
              <w:t>Будущие защитники Отечества</w:t>
            </w:r>
          </w:p>
        </w:tc>
        <w:tc>
          <w:tcPr>
            <w:tcW w:w="2417" w:type="dxa"/>
          </w:tcPr>
          <w:p w:rsidR="002478F2" w:rsidRPr="00481B28" w:rsidRDefault="002478F2" w:rsidP="00481B28">
            <w:pPr>
              <w:jc w:val="center"/>
              <w:rPr>
                <w:b/>
                <w:sz w:val="24"/>
                <w:szCs w:val="24"/>
              </w:rPr>
            </w:pPr>
            <w:r w:rsidRPr="00481B28">
              <w:rPr>
                <w:b/>
                <w:sz w:val="24"/>
                <w:szCs w:val="24"/>
              </w:rPr>
              <w:t>Наша армия</w:t>
            </w:r>
          </w:p>
        </w:tc>
      </w:tr>
      <w:tr w:rsidR="002478F2" w:rsidRPr="00481B28" w:rsidTr="002478F2">
        <w:trPr>
          <w:trHeight w:val="403"/>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4.</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 xml:space="preserve">Профессии </w:t>
            </w:r>
          </w:p>
        </w:tc>
        <w:tc>
          <w:tcPr>
            <w:tcW w:w="2835" w:type="dxa"/>
          </w:tcPr>
          <w:p w:rsidR="002478F2" w:rsidRPr="00481B28" w:rsidRDefault="002478F2" w:rsidP="00481B28">
            <w:pPr>
              <w:jc w:val="center"/>
              <w:rPr>
                <w:b/>
                <w:sz w:val="24"/>
                <w:szCs w:val="24"/>
              </w:rPr>
            </w:pPr>
            <w:r w:rsidRPr="00481B28">
              <w:rPr>
                <w:b/>
                <w:sz w:val="24"/>
                <w:szCs w:val="24"/>
              </w:rPr>
              <w:t>Профессии</w:t>
            </w:r>
          </w:p>
        </w:tc>
        <w:tc>
          <w:tcPr>
            <w:tcW w:w="2268" w:type="dxa"/>
          </w:tcPr>
          <w:p w:rsidR="002478F2" w:rsidRPr="00481B28" w:rsidRDefault="002478F2" w:rsidP="00481B28">
            <w:pPr>
              <w:jc w:val="center"/>
              <w:rPr>
                <w:b/>
                <w:sz w:val="24"/>
                <w:szCs w:val="24"/>
              </w:rPr>
            </w:pPr>
            <w:r w:rsidRPr="00481B28">
              <w:rPr>
                <w:b/>
                <w:sz w:val="24"/>
                <w:szCs w:val="24"/>
              </w:rPr>
              <w:t>Наша армия</w:t>
            </w:r>
          </w:p>
        </w:tc>
        <w:tc>
          <w:tcPr>
            <w:tcW w:w="2410" w:type="dxa"/>
          </w:tcPr>
          <w:p w:rsidR="002478F2" w:rsidRPr="00481B28" w:rsidRDefault="002478F2" w:rsidP="00481B28">
            <w:pPr>
              <w:jc w:val="center"/>
              <w:rPr>
                <w:b/>
                <w:sz w:val="24"/>
                <w:szCs w:val="24"/>
              </w:rPr>
            </w:pPr>
            <w:r w:rsidRPr="00481B28">
              <w:rPr>
                <w:b/>
                <w:sz w:val="24"/>
                <w:szCs w:val="24"/>
              </w:rPr>
              <w:t>Наша армия</w:t>
            </w:r>
          </w:p>
        </w:tc>
        <w:tc>
          <w:tcPr>
            <w:tcW w:w="2402" w:type="dxa"/>
          </w:tcPr>
          <w:p w:rsidR="002478F2" w:rsidRPr="00481B28" w:rsidRDefault="002478F2" w:rsidP="00481B28">
            <w:pPr>
              <w:jc w:val="center"/>
              <w:rPr>
                <w:b/>
                <w:sz w:val="24"/>
                <w:szCs w:val="24"/>
              </w:rPr>
            </w:pPr>
            <w:r w:rsidRPr="00481B28">
              <w:rPr>
                <w:b/>
                <w:sz w:val="24"/>
                <w:szCs w:val="24"/>
              </w:rPr>
              <w:t>Наша армия</w:t>
            </w:r>
          </w:p>
        </w:tc>
        <w:tc>
          <w:tcPr>
            <w:tcW w:w="2417" w:type="dxa"/>
          </w:tcPr>
          <w:p w:rsidR="002478F2" w:rsidRPr="00481B28" w:rsidRDefault="002478F2" w:rsidP="00481B28">
            <w:pPr>
              <w:jc w:val="center"/>
              <w:rPr>
                <w:b/>
                <w:sz w:val="24"/>
                <w:szCs w:val="24"/>
              </w:rPr>
            </w:pPr>
            <w:r w:rsidRPr="00481B28">
              <w:rPr>
                <w:b/>
                <w:sz w:val="24"/>
                <w:szCs w:val="24"/>
              </w:rPr>
              <w:t>День защитников Отечества</w:t>
            </w:r>
          </w:p>
        </w:tc>
      </w:tr>
      <w:tr w:rsidR="002478F2" w:rsidRPr="00481B28" w:rsidTr="002478F2">
        <w:trPr>
          <w:trHeight w:val="121"/>
        </w:trPr>
        <w:tc>
          <w:tcPr>
            <w:tcW w:w="565" w:type="dxa"/>
            <w:vMerge w:val="restart"/>
            <w:textDirection w:val="btLr"/>
          </w:tcPr>
          <w:p w:rsidR="002478F2" w:rsidRPr="00481B28" w:rsidRDefault="002478F2" w:rsidP="00481B28">
            <w:pPr>
              <w:ind w:left="113" w:right="113"/>
              <w:rPr>
                <w:b/>
                <w:sz w:val="24"/>
                <w:szCs w:val="24"/>
              </w:rPr>
            </w:pPr>
            <w:r w:rsidRPr="00481B28">
              <w:rPr>
                <w:b/>
                <w:sz w:val="24"/>
                <w:szCs w:val="24"/>
              </w:rPr>
              <w:t xml:space="preserve">Март </w:t>
            </w:r>
          </w:p>
        </w:tc>
        <w:tc>
          <w:tcPr>
            <w:tcW w:w="570" w:type="dxa"/>
          </w:tcPr>
          <w:p w:rsidR="002478F2" w:rsidRPr="00481B28" w:rsidRDefault="002478F2" w:rsidP="00481B28">
            <w:pPr>
              <w:jc w:val="center"/>
              <w:rPr>
                <w:b/>
                <w:sz w:val="24"/>
                <w:szCs w:val="24"/>
              </w:rPr>
            </w:pPr>
            <w:r w:rsidRPr="00481B28">
              <w:rPr>
                <w:b/>
                <w:sz w:val="24"/>
                <w:szCs w:val="24"/>
              </w:rPr>
              <w:t>1.</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Моя любимая мама</w:t>
            </w:r>
          </w:p>
        </w:tc>
        <w:tc>
          <w:tcPr>
            <w:tcW w:w="2835" w:type="dxa"/>
          </w:tcPr>
          <w:p w:rsidR="002478F2" w:rsidRPr="00481B28" w:rsidRDefault="002478F2" w:rsidP="00481B28">
            <w:pPr>
              <w:jc w:val="center"/>
              <w:rPr>
                <w:b/>
                <w:sz w:val="24"/>
                <w:szCs w:val="24"/>
              </w:rPr>
            </w:pPr>
            <w:r w:rsidRPr="00481B28">
              <w:rPr>
                <w:b/>
                <w:sz w:val="24"/>
                <w:szCs w:val="24"/>
              </w:rPr>
              <w:t>Моя любимая мама</w:t>
            </w:r>
          </w:p>
        </w:tc>
        <w:tc>
          <w:tcPr>
            <w:tcW w:w="2268" w:type="dxa"/>
          </w:tcPr>
          <w:p w:rsidR="002478F2" w:rsidRPr="00481B28" w:rsidRDefault="002478F2" w:rsidP="00481B28">
            <w:pPr>
              <w:jc w:val="center"/>
              <w:rPr>
                <w:b/>
                <w:sz w:val="24"/>
                <w:szCs w:val="24"/>
              </w:rPr>
            </w:pPr>
            <w:r w:rsidRPr="00481B28">
              <w:rPr>
                <w:b/>
                <w:sz w:val="24"/>
                <w:szCs w:val="24"/>
              </w:rPr>
              <w:t>Мамин день</w:t>
            </w:r>
          </w:p>
        </w:tc>
        <w:tc>
          <w:tcPr>
            <w:tcW w:w="2410" w:type="dxa"/>
          </w:tcPr>
          <w:p w:rsidR="002478F2" w:rsidRPr="00481B28" w:rsidRDefault="002478F2" w:rsidP="00481B28">
            <w:pPr>
              <w:jc w:val="center"/>
              <w:rPr>
                <w:b/>
                <w:sz w:val="24"/>
                <w:szCs w:val="24"/>
              </w:rPr>
            </w:pPr>
            <w:r w:rsidRPr="00481B28">
              <w:rPr>
                <w:b/>
                <w:sz w:val="24"/>
                <w:szCs w:val="24"/>
              </w:rPr>
              <w:t>Мамин день</w:t>
            </w:r>
          </w:p>
        </w:tc>
        <w:tc>
          <w:tcPr>
            <w:tcW w:w="2402" w:type="dxa"/>
          </w:tcPr>
          <w:p w:rsidR="002478F2" w:rsidRPr="00481B28" w:rsidRDefault="002478F2" w:rsidP="00481B28">
            <w:pPr>
              <w:jc w:val="center"/>
              <w:rPr>
                <w:b/>
                <w:sz w:val="24"/>
                <w:szCs w:val="24"/>
              </w:rPr>
            </w:pPr>
            <w:r w:rsidRPr="00481B28">
              <w:rPr>
                <w:b/>
                <w:sz w:val="24"/>
                <w:szCs w:val="24"/>
              </w:rPr>
              <w:t>Мамин день</w:t>
            </w:r>
          </w:p>
        </w:tc>
        <w:tc>
          <w:tcPr>
            <w:tcW w:w="2417" w:type="dxa"/>
          </w:tcPr>
          <w:p w:rsidR="002478F2" w:rsidRPr="00481B28" w:rsidRDefault="002478F2" w:rsidP="00481B28">
            <w:pPr>
              <w:jc w:val="center"/>
              <w:rPr>
                <w:b/>
                <w:sz w:val="24"/>
                <w:szCs w:val="24"/>
              </w:rPr>
            </w:pPr>
            <w:r w:rsidRPr="00481B28">
              <w:rPr>
                <w:b/>
                <w:sz w:val="24"/>
                <w:szCs w:val="24"/>
              </w:rPr>
              <w:t>8 марта</w:t>
            </w:r>
          </w:p>
        </w:tc>
      </w:tr>
      <w:tr w:rsidR="002478F2" w:rsidRPr="00481B28" w:rsidTr="002478F2">
        <w:trPr>
          <w:trHeight w:val="73"/>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2.</w:t>
            </w:r>
          </w:p>
          <w:p w:rsidR="002478F2" w:rsidRPr="00481B28" w:rsidRDefault="002478F2" w:rsidP="00481B28">
            <w:pP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Какие краски у весны?</w:t>
            </w:r>
          </w:p>
        </w:tc>
        <w:tc>
          <w:tcPr>
            <w:tcW w:w="2835" w:type="dxa"/>
          </w:tcPr>
          <w:p w:rsidR="002478F2" w:rsidRPr="00481B28" w:rsidRDefault="002478F2" w:rsidP="00481B28">
            <w:pPr>
              <w:jc w:val="center"/>
              <w:rPr>
                <w:b/>
                <w:sz w:val="24"/>
                <w:szCs w:val="24"/>
              </w:rPr>
            </w:pPr>
            <w:r w:rsidRPr="00481B28">
              <w:rPr>
                <w:b/>
                <w:sz w:val="24"/>
                <w:szCs w:val="24"/>
              </w:rPr>
              <w:t>Какие краски у весны?</w:t>
            </w:r>
          </w:p>
        </w:tc>
        <w:tc>
          <w:tcPr>
            <w:tcW w:w="2268" w:type="dxa"/>
          </w:tcPr>
          <w:p w:rsidR="002478F2" w:rsidRPr="00481B28" w:rsidRDefault="002478F2" w:rsidP="00481B28">
            <w:pPr>
              <w:jc w:val="center"/>
              <w:rPr>
                <w:b/>
                <w:sz w:val="24"/>
                <w:szCs w:val="24"/>
                <w:lang w:val="ru-RU"/>
              </w:rPr>
            </w:pPr>
            <w:r w:rsidRPr="00481B28">
              <w:rPr>
                <w:b/>
                <w:sz w:val="24"/>
                <w:szCs w:val="24"/>
                <w:lang w:val="ru-RU"/>
              </w:rPr>
              <w:t>Традиции и обычаи нашего народа</w:t>
            </w:r>
          </w:p>
        </w:tc>
        <w:tc>
          <w:tcPr>
            <w:tcW w:w="2410" w:type="dxa"/>
          </w:tcPr>
          <w:p w:rsidR="002478F2" w:rsidRPr="00481B28" w:rsidRDefault="002478F2" w:rsidP="00481B28">
            <w:pPr>
              <w:jc w:val="center"/>
              <w:rPr>
                <w:b/>
                <w:sz w:val="24"/>
                <w:szCs w:val="24"/>
                <w:lang w:val="ru-RU"/>
              </w:rPr>
            </w:pPr>
            <w:r w:rsidRPr="00481B28">
              <w:rPr>
                <w:b/>
                <w:sz w:val="24"/>
                <w:szCs w:val="24"/>
                <w:lang w:val="ru-RU"/>
              </w:rPr>
              <w:t>Традиции и обычаи нашего народа</w:t>
            </w:r>
          </w:p>
        </w:tc>
        <w:tc>
          <w:tcPr>
            <w:tcW w:w="2402" w:type="dxa"/>
          </w:tcPr>
          <w:p w:rsidR="002478F2" w:rsidRPr="00481B28" w:rsidRDefault="002478F2" w:rsidP="00481B28">
            <w:pPr>
              <w:jc w:val="center"/>
              <w:rPr>
                <w:b/>
                <w:sz w:val="24"/>
                <w:szCs w:val="24"/>
                <w:lang w:val="ru-RU"/>
              </w:rPr>
            </w:pPr>
            <w:r w:rsidRPr="00481B28">
              <w:rPr>
                <w:b/>
                <w:sz w:val="24"/>
                <w:szCs w:val="24"/>
                <w:lang w:val="ru-RU"/>
              </w:rPr>
              <w:t>Традиции и обычаи нашего народа</w:t>
            </w:r>
          </w:p>
        </w:tc>
        <w:tc>
          <w:tcPr>
            <w:tcW w:w="2417" w:type="dxa"/>
          </w:tcPr>
          <w:p w:rsidR="002478F2" w:rsidRPr="00481B28" w:rsidRDefault="002478F2" w:rsidP="00481B28">
            <w:pPr>
              <w:jc w:val="center"/>
              <w:rPr>
                <w:b/>
                <w:sz w:val="24"/>
                <w:szCs w:val="24"/>
                <w:lang w:val="ru-RU"/>
              </w:rPr>
            </w:pPr>
          </w:p>
        </w:tc>
      </w:tr>
      <w:tr w:rsidR="002478F2" w:rsidRPr="00481B28" w:rsidTr="002478F2">
        <w:trPr>
          <w:trHeight w:val="121"/>
        </w:trPr>
        <w:tc>
          <w:tcPr>
            <w:tcW w:w="565" w:type="dxa"/>
            <w:vMerge/>
          </w:tcPr>
          <w:p w:rsidR="002478F2" w:rsidRPr="00481B28" w:rsidRDefault="002478F2" w:rsidP="00481B28">
            <w:pPr>
              <w:jc w:val="center"/>
              <w:rPr>
                <w:b/>
                <w:sz w:val="24"/>
                <w:szCs w:val="24"/>
                <w:lang w:val="ru-RU"/>
              </w:rPr>
            </w:pPr>
          </w:p>
        </w:tc>
        <w:tc>
          <w:tcPr>
            <w:tcW w:w="570" w:type="dxa"/>
          </w:tcPr>
          <w:p w:rsidR="002478F2" w:rsidRPr="00481B28" w:rsidRDefault="002478F2" w:rsidP="00481B28">
            <w:pPr>
              <w:jc w:val="center"/>
              <w:rPr>
                <w:b/>
                <w:sz w:val="24"/>
                <w:szCs w:val="24"/>
              </w:rPr>
            </w:pPr>
            <w:r w:rsidRPr="00481B28">
              <w:rPr>
                <w:b/>
                <w:sz w:val="24"/>
                <w:szCs w:val="24"/>
              </w:rPr>
              <w:t>3.</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Живое - неживое</w:t>
            </w:r>
          </w:p>
        </w:tc>
        <w:tc>
          <w:tcPr>
            <w:tcW w:w="2835" w:type="dxa"/>
          </w:tcPr>
          <w:p w:rsidR="002478F2" w:rsidRPr="00481B28" w:rsidRDefault="002478F2" w:rsidP="00481B28">
            <w:pPr>
              <w:jc w:val="center"/>
              <w:rPr>
                <w:b/>
                <w:sz w:val="24"/>
                <w:szCs w:val="24"/>
              </w:rPr>
            </w:pPr>
            <w:r w:rsidRPr="00481B28">
              <w:rPr>
                <w:b/>
                <w:sz w:val="24"/>
                <w:szCs w:val="24"/>
              </w:rPr>
              <w:t>Живое - неживое</w:t>
            </w:r>
          </w:p>
        </w:tc>
        <w:tc>
          <w:tcPr>
            <w:tcW w:w="2268" w:type="dxa"/>
          </w:tcPr>
          <w:p w:rsidR="002478F2" w:rsidRPr="00481B28" w:rsidRDefault="002478F2" w:rsidP="00481B28">
            <w:pPr>
              <w:jc w:val="center"/>
              <w:rPr>
                <w:b/>
                <w:sz w:val="24"/>
                <w:szCs w:val="24"/>
              </w:rPr>
            </w:pPr>
            <w:r w:rsidRPr="00481B28">
              <w:rPr>
                <w:b/>
                <w:sz w:val="24"/>
                <w:szCs w:val="24"/>
              </w:rPr>
              <w:t>Мой родной край</w:t>
            </w:r>
          </w:p>
        </w:tc>
        <w:tc>
          <w:tcPr>
            <w:tcW w:w="2410" w:type="dxa"/>
          </w:tcPr>
          <w:p w:rsidR="002478F2" w:rsidRPr="00481B28" w:rsidRDefault="002478F2" w:rsidP="00481B28">
            <w:pPr>
              <w:jc w:val="center"/>
              <w:rPr>
                <w:b/>
                <w:sz w:val="24"/>
                <w:szCs w:val="24"/>
              </w:rPr>
            </w:pPr>
            <w:r w:rsidRPr="00481B28">
              <w:rPr>
                <w:b/>
                <w:sz w:val="24"/>
                <w:szCs w:val="24"/>
              </w:rPr>
              <w:t>Мой родной край</w:t>
            </w:r>
          </w:p>
        </w:tc>
        <w:tc>
          <w:tcPr>
            <w:tcW w:w="2402" w:type="dxa"/>
          </w:tcPr>
          <w:p w:rsidR="002478F2" w:rsidRPr="00481B28" w:rsidRDefault="002478F2" w:rsidP="00481B28">
            <w:pPr>
              <w:jc w:val="center"/>
              <w:rPr>
                <w:b/>
                <w:sz w:val="24"/>
                <w:szCs w:val="24"/>
              </w:rPr>
            </w:pPr>
            <w:r w:rsidRPr="00481B28">
              <w:rPr>
                <w:b/>
                <w:sz w:val="24"/>
                <w:szCs w:val="24"/>
              </w:rPr>
              <w:t>Мой родной край</w:t>
            </w:r>
          </w:p>
        </w:tc>
        <w:tc>
          <w:tcPr>
            <w:tcW w:w="2417" w:type="dxa"/>
          </w:tcPr>
          <w:p w:rsidR="002478F2" w:rsidRPr="00481B28" w:rsidRDefault="002478F2" w:rsidP="00481B28">
            <w:pPr>
              <w:jc w:val="center"/>
              <w:rPr>
                <w:b/>
                <w:sz w:val="24"/>
                <w:szCs w:val="24"/>
              </w:rPr>
            </w:pPr>
            <w:r w:rsidRPr="00481B28">
              <w:rPr>
                <w:b/>
                <w:sz w:val="24"/>
                <w:szCs w:val="24"/>
              </w:rPr>
              <w:t>Край родной</w:t>
            </w:r>
          </w:p>
        </w:tc>
      </w:tr>
      <w:tr w:rsidR="002478F2" w:rsidRPr="00481B28" w:rsidTr="002478F2">
        <w:trPr>
          <w:trHeight w:val="157"/>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4.</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Животные и птицы весной</w:t>
            </w:r>
          </w:p>
        </w:tc>
        <w:tc>
          <w:tcPr>
            <w:tcW w:w="2835" w:type="dxa"/>
          </w:tcPr>
          <w:p w:rsidR="002478F2" w:rsidRPr="00481B28" w:rsidRDefault="002478F2" w:rsidP="00481B28">
            <w:pPr>
              <w:jc w:val="center"/>
              <w:rPr>
                <w:b/>
                <w:sz w:val="24"/>
                <w:szCs w:val="24"/>
              </w:rPr>
            </w:pPr>
            <w:r w:rsidRPr="00481B28">
              <w:rPr>
                <w:b/>
                <w:sz w:val="24"/>
                <w:szCs w:val="24"/>
              </w:rPr>
              <w:t>Животные и птицы весной</w:t>
            </w:r>
          </w:p>
        </w:tc>
        <w:tc>
          <w:tcPr>
            <w:tcW w:w="2268" w:type="dxa"/>
          </w:tcPr>
          <w:p w:rsidR="002478F2" w:rsidRPr="00481B28" w:rsidRDefault="002478F2" w:rsidP="00481B28">
            <w:pPr>
              <w:jc w:val="center"/>
              <w:rPr>
                <w:b/>
                <w:sz w:val="24"/>
                <w:szCs w:val="24"/>
              </w:rPr>
            </w:pPr>
            <w:r w:rsidRPr="00481B28">
              <w:rPr>
                <w:b/>
                <w:sz w:val="24"/>
                <w:szCs w:val="24"/>
              </w:rPr>
              <w:t>Народные игрушки</w:t>
            </w:r>
          </w:p>
        </w:tc>
        <w:tc>
          <w:tcPr>
            <w:tcW w:w="2410" w:type="dxa"/>
          </w:tcPr>
          <w:p w:rsidR="002478F2" w:rsidRPr="00481B28" w:rsidRDefault="002478F2" w:rsidP="00481B28">
            <w:pPr>
              <w:jc w:val="center"/>
              <w:rPr>
                <w:b/>
                <w:sz w:val="24"/>
                <w:szCs w:val="24"/>
              </w:rPr>
            </w:pPr>
            <w:r w:rsidRPr="00481B28">
              <w:rPr>
                <w:b/>
                <w:sz w:val="24"/>
                <w:szCs w:val="24"/>
              </w:rPr>
              <w:t>Народные игрушки</w:t>
            </w:r>
          </w:p>
        </w:tc>
        <w:tc>
          <w:tcPr>
            <w:tcW w:w="2402" w:type="dxa"/>
          </w:tcPr>
          <w:p w:rsidR="002478F2" w:rsidRPr="00481B28" w:rsidRDefault="002478F2" w:rsidP="00481B28">
            <w:pPr>
              <w:jc w:val="center"/>
              <w:rPr>
                <w:b/>
                <w:sz w:val="24"/>
                <w:szCs w:val="24"/>
              </w:rPr>
            </w:pPr>
            <w:r w:rsidRPr="00481B28">
              <w:rPr>
                <w:b/>
                <w:sz w:val="24"/>
                <w:szCs w:val="24"/>
              </w:rPr>
              <w:t>Весна - красна</w:t>
            </w:r>
          </w:p>
        </w:tc>
        <w:tc>
          <w:tcPr>
            <w:tcW w:w="2417" w:type="dxa"/>
          </w:tcPr>
          <w:p w:rsidR="002478F2" w:rsidRPr="00481B28" w:rsidRDefault="002478F2" w:rsidP="00481B28">
            <w:pPr>
              <w:jc w:val="center"/>
              <w:rPr>
                <w:b/>
                <w:sz w:val="24"/>
                <w:szCs w:val="24"/>
              </w:rPr>
            </w:pPr>
          </w:p>
        </w:tc>
      </w:tr>
      <w:tr w:rsidR="002478F2" w:rsidRPr="00481B28" w:rsidTr="002478F2">
        <w:trPr>
          <w:trHeight w:val="157"/>
        </w:trPr>
        <w:tc>
          <w:tcPr>
            <w:tcW w:w="565" w:type="dxa"/>
            <w:vMerge w:val="restart"/>
            <w:textDirection w:val="btLr"/>
          </w:tcPr>
          <w:p w:rsidR="002478F2" w:rsidRPr="00481B28" w:rsidRDefault="002478F2" w:rsidP="00481B28">
            <w:pPr>
              <w:ind w:left="113" w:right="113"/>
              <w:jc w:val="center"/>
              <w:rPr>
                <w:b/>
                <w:sz w:val="24"/>
                <w:szCs w:val="24"/>
              </w:rPr>
            </w:pPr>
            <w:r w:rsidRPr="00481B28">
              <w:rPr>
                <w:b/>
                <w:sz w:val="24"/>
                <w:szCs w:val="24"/>
              </w:rPr>
              <w:t xml:space="preserve">Апрель </w:t>
            </w:r>
          </w:p>
        </w:tc>
        <w:tc>
          <w:tcPr>
            <w:tcW w:w="570" w:type="dxa"/>
          </w:tcPr>
          <w:p w:rsidR="002478F2" w:rsidRPr="00481B28" w:rsidRDefault="002478F2" w:rsidP="00481B28">
            <w:pPr>
              <w:jc w:val="center"/>
              <w:rPr>
                <w:b/>
                <w:sz w:val="24"/>
                <w:szCs w:val="24"/>
              </w:rPr>
            </w:pPr>
            <w:r w:rsidRPr="00481B28">
              <w:rPr>
                <w:b/>
                <w:sz w:val="24"/>
                <w:szCs w:val="24"/>
              </w:rPr>
              <w:t>1.</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lang w:val="ru-RU"/>
              </w:rPr>
            </w:pPr>
            <w:r w:rsidRPr="00481B28">
              <w:rPr>
                <w:b/>
                <w:sz w:val="24"/>
                <w:szCs w:val="24"/>
                <w:lang w:val="ru-RU"/>
              </w:rPr>
              <w:t>За здоровьем в детский сад!</w:t>
            </w:r>
          </w:p>
        </w:tc>
        <w:tc>
          <w:tcPr>
            <w:tcW w:w="2835" w:type="dxa"/>
          </w:tcPr>
          <w:p w:rsidR="002478F2" w:rsidRPr="00481B28" w:rsidRDefault="002478F2" w:rsidP="00481B28">
            <w:pPr>
              <w:jc w:val="center"/>
              <w:rPr>
                <w:b/>
                <w:sz w:val="24"/>
                <w:szCs w:val="24"/>
                <w:lang w:val="ru-RU"/>
              </w:rPr>
            </w:pPr>
            <w:r w:rsidRPr="00481B28">
              <w:rPr>
                <w:b/>
                <w:sz w:val="24"/>
                <w:szCs w:val="24"/>
                <w:lang w:val="ru-RU"/>
              </w:rPr>
              <w:t>За здоровьем в детский сад!</w:t>
            </w:r>
          </w:p>
        </w:tc>
        <w:tc>
          <w:tcPr>
            <w:tcW w:w="2268" w:type="dxa"/>
          </w:tcPr>
          <w:p w:rsidR="002478F2" w:rsidRPr="00481B28" w:rsidRDefault="002478F2" w:rsidP="00481B28">
            <w:pPr>
              <w:jc w:val="center"/>
              <w:rPr>
                <w:b/>
                <w:sz w:val="24"/>
                <w:szCs w:val="24"/>
              </w:rPr>
            </w:pPr>
            <w:r w:rsidRPr="00481B28">
              <w:rPr>
                <w:b/>
                <w:sz w:val="24"/>
                <w:szCs w:val="24"/>
              </w:rPr>
              <w:t>Весна - красна</w:t>
            </w:r>
          </w:p>
        </w:tc>
        <w:tc>
          <w:tcPr>
            <w:tcW w:w="2410" w:type="dxa"/>
          </w:tcPr>
          <w:p w:rsidR="002478F2" w:rsidRPr="00481B28" w:rsidRDefault="002478F2" w:rsidP="00481B28">
            <w:pPr>
              <w:jc w:val="center"/>
              <w:rPr>
                <w:b/>
                <w:sz w:val="24"/>
                <w:szCs w:val="24"/>
              </w:rPr>
            </w:pPr>
            <w:r w:rsidRPr="00481B28">
              <w:rPr>
                <w:b/>
                <w:sz w:val="24"/>
                <w:szCs w:val="24"/>
              </w:rPr>
              <w:t>Весна - красна</w:t>
            </w:r>
          </w:p>
        </w:tc>
        <w:tc>
          <w:tcPr>
            <w:tcW w:w="2402" w:type="dxa"/>
          </w:tcPr>
          <w:p w:rsidR="002478F2" w:rsidRPr="00481B28" w:rsidRDefault="002478F2" w:rsidP="00481B28">
            <w:pPr>
              <w:jc w:val="center"/>
              <w:rPr>
                <w:b/>
                <w:sz w:val="24"/>
                <w:szCs w:val="24"/>
              </w:rPr>
            </w:pPr>
            <w:r w:rsidRPr="00481B28">
              <w:rPr>
                <w:b/>
                <w:sz w:val="24"/>
                <w:szCs w:val="24"/>
              </w:rPr>
              <w:t>Весна - красна</w:t>
            </w:r>
          </w:p>
        </w:tc>
        <w:tc>
          <w:tcPr>
            <w:tcW w:w="2417" w:type="dxa"/>
          </w:tcPr>
          <w:p w:rsidR="002478F2" w:rsidRPr="00481B28" w:rsidRDefault="002478F2" w:rsidP="00481B28">
            <w:pPr>
              <w:jc w:val="center"/>
              <w:rPr>
                <w:b/>
                <w:sz w:val="24"/>
                <w:szCs w:val="24"/>
              </w:rPr>
            </w:pPr>
            <w:r w:rsidRPr="00481B28">
              <w:rPr>
                <w:b/>
                <w:sz w:val="24"/>
                <w:szCs w:val="24"/>
              </w:rPr>
              <w:t>Праздник весны</w:t>
            </w:r>
          </w:p>
        </w:tc>
      </w:tr>
      <w:tr w:rsidR="002478F2" w:rsidRPr="00481B28" w:rsidTr="002478F2">
        <w:trPr>
          <w:trHeight w:val="109"/>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2.</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Неделя сказок</w:t>
            </w:r>
          </w:p>
        </w:tc>
        <w:tc>
          <w:tcPr>
            <w:tcW w:w="2835" w:type="dxa"/>
          </w:tcPr>
          <w:p w:rsidR="002478F2" w:rsidRPr="00481B28" w:rsidRDefault="002478F2" w:rsidP="00481B28">
            <w:pPr>
              <w:jc w:val="center"/>
              <w:rPr>
                <w:b/>
                <w:sz w:val="24"/>
                <w:szCs w:val="24"/>
              </w:rPr>
            </w:pPr>
            <w:r w:rsidRPr="00481B28">
              <w:rPr>
                <w:b/>
                <w:sz w:val="24"/>
                <w:szCs w:val="24"/>
              </w:rPr>
              <w:t>Неделя сказок</w:t>
            </w:r>
          </w:p>
        </w:tc>
        <w:tc>
          <w:tcPr>
            <w:tcW w:w="2268" w:type="dxa"/>
          </w:tcPr>
          <w:p w:rsidR="002478F2" w:rsidRPr="00481B28" w:rsidRDefault="002478F2" w:rsidP="00481B28">
            <w:pPr>
              <w:jc w:val="center"/>
              <w:rPr>
                <w:b/>
                <w:sz w:val="24"/>
                <w:szCs w:val="24"/>
              </w:rPr>
            </w:pPr>
            <w:r w:rsidRPr="00481B28">
              <w:rPr>
                <w:b/>
                <w:sz w:val="24"/>
                <w:szCs w:val="24"/>
              </w:rPr>
              <w:t>Космические дали</w:t>
            </w:r>
          </w:p>
        </w:tc>
        <w:tc>
          <w:tcPr>
            <w:tcW w:w="2410" w:type="dxa"/>
          </w:tcPr>
          <w:p w:rsidR="002478F2" w:rsidRPr="00481B28" w:rsidRDefault="002478F2" w:rsidP="00481B28">
            <w:pPr>
              <w:jc w:val="center"/>
              <w:rPr>
                <w:b/>
                <w:sz w:val="24"/>
                <w:szCs w:val="24"/>
              </w:rPr>
            </w:pPr>
            <w:r w:rsidRPr="00481B28">
              <w:rPr>
                <w:b/>
                <w:sz w:val="24"/>
                <w:szCs w:val="24"/>
              </w:rPr>
              <w:t>Космические дали</w:t>
            </w:r>
          </w:p>
        </w:tc>
        <w:tc>
          <w:tcPr>
            <w:tcW w:w="2402" w:type="dxa"/>
          </w:tcPr>
          <w:p w:rsidR="002478F2" w:rsidRPr="00481B28" w:rsidRDefault="002478F2" w:rsidP="00481B28">
            <w:pPr>
              <w:jc w:val="center"/>
              <w:rPr>
                <w:b/>
                <w:sz w:val="24"/>
                <w:szCs w:val="24"/>
              </w:rPr>
            </w:pPr>
            <w:r w:rsidRPr="00481B28">
              <w:rPr>
                <w:b/>
                <w:sz w:val="24"/>
                <w:szCs w:val="24"/>
              </w:rPr>
              <w:t>Герои космоса</w:t>
            </w:r>
          </w:p>
        </w:tc>
        <w:tc>
          <w:tcPr>
            <w:tcW w:w="2417" w:type="dxa"/>
          </w:tcPr>
          <w:p w:rsidR="002478F2" w:rsidRPr="00481B28" w:rsidRDefault="002478F2" w:rsidP="00481B28">
            <w:pPr>
              <w:jc w:val="center"/>
              <w:rPr>
                <w:b/>
                <w:sz w:val="24"/>
                <w:szCs w:val="24"/>
              </w:rPr>
            </w:pPr>
            <w:r w:rsidRPr="00481B28">
              <w:rPr>
                <w:b/>
                <w:sz w:val="24"/>
                <w:szCs w:val="24"/>
              </w:rPr>
              <w:t>День космонавтики</w:t>
            </w:r>
          </w:p>
        </w:tc>
      </w:tr>
      <w:tr w:rsidR="002478F2" w:rsidRPr="00481B28" w:rsidTr="002478F2">
        <w:trPr>
          <w:trHeight w:val="182"/>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3.</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Прогулки по весеннему лесу</w:t>
            </w:r>
          </w:p>
        </w:tc>
        <w:tc>
          <w:tcPr>
            <w:tcW w:w="2835" w:type="dxa"/>
          </w:tcPr>
          <w:p w:rsidR="002478F2" w:rsidRPr="00481B28" w:rsidRDefault="002478F2" w:rsidP="00481B28">
            <w:pPr>
              <w:jc w:val="center"/>
              <w:rPr>
                <w:b/>
                <w:sz w:val="24"/>
                <w:szCs w:val="24"/>
              </w:rPr>
            </w:pPr>
            <w:r w:rsidRPr="00481B28">
              <w:rPr>
                <w:b/>
                <w:sz w:val="24"/>
                <w:szCs w:val="24"/>
              </w:rPr>
              <w:t>Прогулки по весеннему лесу</w:t>
            </w:r>
          </w:p>
        </w:tc>
        <w:tc>
          <w:tcPr>
            <w:tcW w:w="2268" w:type="dxa"/>
          </w:tcPr>
          <w:p w:rsidR="002478F2" w:rsidRPr="00481B28" w:rsidRDefault="002478F2" w:rsidP="00481B28">
            <w:pPr>
              <w:jc w:val="center"/>
              <w:rPr>
                <w:b/>
                <w:sz w:val="24"/>
                <w:szCs w:val="24"/>
              </w:rPr>
            </w:pPr>
            <w:r w:rsidRPr="00481B28">
              <w:rPr>
                <w:b/>
                <w:sz w:val="24"/>
                <w:szCs w:val="24"/>
              </w:rPr>
              <w:t>Герои Великой Отечественной Войны</w:t>
            </w:r>
          </w:p>
        </w:tc>
        <w:tc>
          <w:tcPr>
            <w:tcW w:w="2410" w:type="dxa"/>
          </w:tcPr>
          <w:p w:rsidR="002478F2" w:rsidRPr="00481B28" w:rsidRDefault="002478F2" w:rsidP="00481B28">
            <w:pPr>
              <w:jc w:val="center"/>
              <w:rPr>
                <w:b/>
                <w:sz w:val="24"/>
                <w:szCs w:val="24"/>
              </w:rPr>
            </w:pPr>
            <w:r w:rsidRPr="00481B28">
              <w:rPr>
                <w:b/>
                <w:sz w:val="24"/>
                <w:szCs w:val="24"/>
              </w:rPr>
              <w:t>Герои Великой Отечественной Войны</w:t>
            </w:r>
          </w:p>
        </w:tc>
        <w:tc>
          <w:tcPr>
            <w:tcW w:w="2402" w:type="dxa"/>
          </w:tcPr>
          <w:p w:rsidR="002478F2" w:rsidRPr="00481B28" w:rsidRDefault="002478F2" w:rsidP="00481B28">
            <w:pPr>
              <w:jc w:val="center"/>
              <w:rPr>
                <w:b/>
                <w:sz w:val="24"/>
                <w:szCs w:val="24"/>
              </w:rPr>
            </w:pPr>
            <w:r w:rsidRPr="00481B28">
              <w:rPr>
                <w:b/>
                <w:sz w:val="24"/>
                <w:szCs w:val="24"/>
              </w:rPr>
              <w:t>Герои Великой Отечественной Войны</w:t>
            </w:r>
          </w:p>
        </w:tc>
        <w:tc>
          <w:tcPr>
            <w:tcW w:w="2417" w:type="dxa"/>
          </w:tcPr>
          <w:p w:rsidR="002478F2" w:rsidRPr="00481B28" w:rsidRDefault="002478F2" w:rsidP="00481B28">
            <w:pPr>
              <w:jc w:val="center"/>
              <w:rPr>
                <w:b/>
                <w:sz w:val="24"/>
                <w:szCs w:val="24"/>
              </w:rPr>
            </w:pPr>
            <w:r w:rsidRPr="00481B28">
              <w:rPr>
                <w:b/>
                <w:sz w:val="24"/>
                <w:szCs w:val="24"/>
              </w:rPr>
              <w:t>Мы помним! Мы гордимся!</w:t>
            </w:r>
          </w:p>
        </w:tc>
      </w:tr>
      <w:tr w:rsidR="002478F2" w:rsidRPr="00481B28" w:rsidTr="002478F2">
        <w:trPr>
          <w:trHeight w:val="578"/>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4.</w:t>
            </w:r>
          </w:p>
        </w:tc>
        <w:tc>
          <w:tcPr>
            <w:tcW w:w="2551" w:type="dxa"/>
          </w:tcPr>
          <w:p w:rsidR="002478F2" w:rsidRPr="00481B28" w:rsidRDefault="002478F2" w:rsidP="00481B28">
            <w:pPr>
              <w:jc w:val="center"/>
              <w:rPr>
                <w:b/>
                <w:sz w:val="24"/>
                <w:szCs w:val="24"/>
              </w:rPr>
            </w:pPr>
            <w:r w:rsidRPr="00481B28">
              <w:rPr>
                <w:b/>
                <w:sz w:val="24"/>
                <w:szCs w:val="24"/>
              </w:rPr>
              <w:t>Чудеса. Фокусы. Эксперименты.</w:t>
            </w:r>
          </w:p>
        </w:tc>
        <w:tc>
          <w:tcPr>
            <w:tcW w:w="2835" w:type="dxa"/>
          </w:tcPr>
          <w:p w:rsidR="002478F2" w:rsidRPr="00481B28" w:rsidRDefault="002478F2" w:rsidP="00481B28">
            <w:pPr>
              <w:jc w:val="center"/>
              <w:rPr>
                <w:b/>
                <w:sz w:val="24"/>
                <w:szCs w:val="24"/>
              </w:rPr>
            </w:pPr>
            <w:r w:rsidRPr="00481B28">
              <w:rPr>
                <w:b/>
                <w:sz w:val="24"/>
                <w:szCs w:val="24"/>
              </w:rPr>
              <w:t>Чудеса. Фокусы. Эксперименты.</w:t>
            </w:r>
          </w:p>
        </w:tc>
        <w:tc>
          <w:tcPr>
            <w:tcW w:w="2268" w:type="dxa"/>
          </w:tcPr>
          <w:p w:rsidR="002478F2" w:rsidRPr="00481B28" w:rsidRDefault="002478F2" w:rsidP="00481B28">
            <w:pPr>
              <w:jc w:val="center"/>
              <w:rPr>
                <w:b/>
                <w:sz w:val="24"/>
                <w:szCs w:val="24"/>
              </w:rPr>
            </w:pPr>
            <w:r w:rsidRPr="00481B28">
              <w:rPr>
                <w:b/>
                <w:sz w:val="24"/>
                <w:szCs w:val="24"/>
              </w:rPr>
              <w:t>Праздник весны и труда</w:t>
            </w:r>
          </w:p>
        </w:tc>
        <w:tc>
          <w:tcPr>
            <w:tcW w:w="2410" w:type="dxa"/>
          </w:tcPr>
          <w:p w:rsidR="002478F2" w:rsidRPr="00481B28" w:rsidRDefault="002478F2" w:rsidP="00481B28">
            <w:pPr>
              <w:jc w:val="center"/>
              <w:rPr>
                <w:b/>
                <w:sz w:val="24"/>
                <w:szCs w:val="24"/>
              </w:rPr>
            </w:pPr>
            <w:r w:rsidRPr="00481B28">
              <w:rPr>
                <w:b/>
                <w:sz w:val="24"/>
                <w:szCs w:val="24"/>
              </w:rPr>
              <w:t>Праздник весны и труда</w:t>
            </w:r>
          </w:p>
        </w:tc>
        <w:tc>
          <w:tcPr>
            <w:tcW w:w="2402" w:type="dxa"/>
          </w:tcPr>
          <w:p w:rsidR="002478F2" w:rsidRPr="00481B28" w:rsidRDefault="002478F2" w:rsidP="00481B28">
            <w:pPr>
              <w:jc w:val="center"/>
              <w:rPr>
                <w:b/>
                <w:sz w:val="24"/>
                <w:szCs w:val="24"/>
              </w:rPr>
            </w:pPr>
            <w:r w:rsidRPr="00481B28">
              <w:rPr>
                <w:b/>
                <w:sz w:val="24"/>
                <w:szCs w:val="24"/>
              </w:rPr>
              <w:t>Праздник весны и труда</w:t>
            </w:r>
          </w:p>
        </w:tc>
        <w:tc>
          <w:tcPr>
            <w:tcW w:w="2417" w:type="dxa"/>
          </w:tcPr>
          <w:p w:rsidR="002478F2" w:rsidRPr="00481B28" w:rsidRDefault="002478F2" w:rsidP="00481B28">
            <w:pPr>
              <w:jc w:val="center"/>
              <w:rPr>
                <w:b/>
                <w:sz w:val="24"/>
                <w:szCs w:val="24"/>
              </w:rPr>
            </w:pPr>
          </w:p>
        </w:tc>
      </w:tr>
      <w:tr w:rsidR="002478F2" w:rsidRPr="00481B28" w:rsidTr="002478F2">
        <w:trPr>
          <w:trHeight w:val="145"/>
        </w:trPr>
        <w:tc>
          <w:tcPr>
            <w:tcW w:w="565" w:type="dxa"/>
            <w:vMerge w:val="restart"/>
            <w:textDirection w:val="btLr"/>
          </w:tcPr>
          <w:p w:rsidR="002478F2" w:rsidRPr="00481B28" w:rsidRDefault="002478F2" w:rsidP="00481B28">
            <w:pPr>
              <w:ind w:left="113" w:right="113"/>
              <w:jc w:val="center"/>
              <w:rPr>
                <w:b/>
                <w:sz w:val="24"/>
                <w:szCs w:val="24"/>
              </w:rPr>
            </w:pPr>
            <w:r w:rsidRPr="00481B28">
              <w:rPr>
                <w:b/>
                <w:sz w:val="24"/>
                <w:szCs w:val="24"/>
              </w:rPr>
              <w:t xml:space="preserve">Май </w:t>
            </w:r>
          </w:p>
        </w:tc>
        <w:tc>
          <w:tcPr>
            <w:tcW w:w="570" w:type="dxa"/>
          </w:tcPr>
          <w:p w:rsidR="002478F2" w:rsidRPr="00481B28" w:rsidRDefault="002478F2" w:rsidP="00481B28">
            <w:pPr>
              <w:jc w:val="center"/>
              <w:rPr>
                <w:b/>
                <w:sz w:val="24"/>
                <w:szCs w:val="24"/>
              </w:rPr>
            </w:pPr>
            <w:r w:rsidRPr="00481B28">
              <w:rPr>
                <w:b/>
                <w:sz w:val="24"/>
                <w:szCs w:val="24"/>
              </w:rPr>
              <w:t>1.</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Этот день победы!</w:t>
            </w:r>
          </w:p>
        </w:tc>
        <w:tc>
          <w:tcPr>
            <w:tcW w:w="2835" w:type="dxa"/>
          </w:tcPr>
          <w:p w:rsidR="002478F2" w:rsidRPr="00481B28" w:rsidRDefault="002478F2" w:rsidP="00481B28">
            <w:pPr>
              <w:jc w:val="center"/>
              <w:rPr>
                <w:b/>
                <w:sz w:val="24"/>
                <w:szCs w:val="24"/>
              </w:rPr>
            </w:pPr>
            <w:r w:rsidRPr="00481B28">
              <w:rPr>
                <w:b/>
                <w:sz w:val="24"/>
                <w:szCs w:val="24"/>
              </w:rPr>
              <w:t>Этот день победы!</w:t>
            </w:r>
          </w:p>
        </w:tc>
        <w:tc>
          <w:tcPr>
            <w:tcW w:w="2268" w:type="dxa"/>
          </w:tcPr>
          <w:p w:rsidR="002478F2" w:rsidRPr="00481B28" w:rsidRDefault="002478F2" w:rsidP="00481B28">
            <w:pPr>
              <w:jc w:val="center"/>
              <w:rPr>
                <w:b/>
                <w:sz w:val="24"/>
                <w:szCs w:val="24"/>
              </w:rPr>
            </w:pPr>
            <w:r w:rsidRPr="00481B28">
              <w:rPr>
                <w:b/>
                <w:sz w:val="24"/>
                <w:szCs w:val="24"/>
              </w:rPr>
              <w:t>Этот день победы!</w:t>
            </w:r>
          </w:p>
        </w:tc>
        <w:tc>
          <w:tcPr>
            <w:tcW w:w="2410" w:type="dxa"/>
          </w:tcPr>
          <w:p w:rsidR="002478F2" w:rsidRPr="00481B28" w:rsidRDefault="002478F2" w:rsidP="00481B28">
            <w:pPr>
              <w:jc w:val="center"/>
              <w:rPr>
                <w:b/>
                <w:sz w:val="24"/>
                <w:szCs w:val="24"/>
              </w:rPr>
            </w:pPr>
            <w:r w:rsidRPr="00481B28">
              <w:rPr>
                <w:b/>
                <w:sz w:val="24"/>
                <w:szCs w:val="24"/>
              </w:rPr>
              <w:t>Этот день победы!</w:t>
            </w:r>
          </w:p>
        </w:tc>
        <w:tc>
          <w:tcPr>
            <w:tcW w:w="2402" w:type="dxa"/>
          </w:tcPr>
          <w:p w:rsidR="002478F2" w:rsidRPr="00481B28" w:rsidRDefault="002478F2" w:rsidP="00481B28">
            <w:pPr>
              <w:jc w:val="center"/>
              <w:rPr>
                <w:b/>
                <w:sz w:val="24"/>
                <w:szCs w:val="24"/>
              </w:rPr>
            </w:pPr>
            <w:r w:rsidRPr="00481B28">
              <w:rPr>
                <w:b/>
                <w:sz w:val="24"/>
                <w:szCs w:val="24"/>
              </w:rPr>
              <w:t>Этот день победы!</w:t>
            </w:r>
          </w:p>
        </w:tc>
        <w:tc>
          <w:tcPr>
            <w:tcW w:w="2417" w:type="dxa"/>
          </w:tcPr>
          <w:p w:rsidR="002478F2" w:rsidRPr="00481B28" w:rsidRDefault="002478F2" w:rsidP="00481B28">
            <w:pPr>
              <w:jc w:val="center"/>
              <w:rPr>
                <w:b/>
                <w:sz w:val="24"/>
                <w:szCs w:val="24"/>
              </w:rPr>
            </w:pPr>
            <w:r w:rsidRPr="00481B28">
              <w:rPr>
                <w:b/>
                <w:sz w:val="24"/>
                <w:szCs w:val="24"/>
              </w:rPr>
              <w:t>Этот день победы!</w:t>
            </w:r>
          </w:p>
        </w:tc>
      </w:tr>
      <w:tr w:rsidR="002478F2" w:rsidRPr="00481B28" w:rsidTr="002478F2">
        <w:trPr>
          <w:trHeight w:val="121"/>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2.</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rPr>
            </w:pPr>
            <w:r w:rsidRPr="00481B28">
              <w:rPr>
                <w:b/>
                <w:sz w:val="24"/>
                <w:szCs w:val="24"/>
              </w:rPr>
              <w:t>Этот день победы!</w:t>
            </w:r>
          </w:p>
        </w:tc>
        <w:tc>
          <w:tcPr>
            <w:tcW w:w="2835" w:type="dxa"/>
          </w:tcPr>
          <w:p w:rsidR="002478F2" w:rsidRPr="00481B28" w:rsidRDefault="002478F2" w:rsidP="00481B28">
            <w:pPr>
              <w:jc w:val="center"/>
              <w:rPr>
                <w:b/>
                <w:sz w:val="24"/>
                <w:szCs w:val="24"/>
              </w:rPr>
            </w:pPr>
            <w:r w:rsidRPr="00481B28">
              <w:rPr>
                <w:b/>
                <w:sz w:val="24"/>
                <w:szCs w:val="24"/>
              </w:rPr>
              <w:t>Этот день победы!</w:t>
            </w:r>
          </w:p>
        </w:tc>
        <w:tc>
          <w:tcPr>
            <w:tcW w:w="2268" w:type="dxa"/>
          </w:tcPr>
          <w:p w:rsidR="002478F2" w:rsidRPr="00481B28" w:rsidRDefault="002478F2" w:rsidP="00481B28">
            <w:pPr>
              <w:jc w:val="center"/>
              <w:rPr>
                <w:b/>
                <w:sz w:val="24"/>
                <w:szCs w:val="24"/>
                <w:lang w:val="ru-RU"/>
              </w:rPr>
            </w:pPr>
            <w:r w:rsidRPr="00481B28">
              <w:rPr>
                <w:b/>
                <w:sz w:val="24"/>
                <w:szCs w:val="24"/>
                <w:lang w:val="ru-RU"/>
              </w:rPr>
              <w:t>Скоро лето к нам придёт!</w:t>
            </w:r>
          </w:p>
        </w:tc>
        <w:tc>
          <w:tcPr>
            <w:tcW w:w="2410" w:type="dxa"/>
          </w:tcPr>
          <w:p w:rsidR="002478F2" w:rsidRPr="00481B28" w:rsidRDefault="002478F2" w:rsidP="00481B28">
            <w:pPr>
              <w:jc w:val="center"/>
              <w:rPr>
                <w:b/>
                <w:sz w:val="24"/>
                <w:szCs w:val="24"/>
                <w:lang w:val="ru-RU"/>
              </w:rPr>
            </w:pPr>
            <w:r w:rsidRPr="00481B28">
              <w:rPr>
                <w:b/>
                <w:sz w:val="24"/>
                <w:szCs w:val="24"/>
                <w:lang w:val="ru-RU"/>
              </w:rPr>
              <w:t>Скоро лето к нам придёт!</w:t>
            </w:r>
          </w:p>
        </w:tc>
        <w:tc>
          <w:tcPr>
            <w:tcW w:w="2402" w:type="dxa"/>
          </w:tcPr>
          <w:p w:rsidR="002478F2" w:rsidRPr="00481B28" w:rsidRDefault="002478F2" w:rsidP="00481B28">
            <w:pPr>
              <w:jc w:val="center"/>
              <w:rPr>
                <w:b/>
                <w:sz w:val="24"/>
                <w:szCs w:val="24"/>
              </w:rPr>
            </w:pPr>
            <w:r w:rsidRPr="00481B28">
              <w:rPr>
                <w:b/>
                <w:sz w:val="24"/>
                <w:szCs w:val="24"/>
              </w:rPr>
              <w:t>До свидания детский сад!</w:t>
            </w:r>
          </w:p>
        </w:tc>
        <w:tc>
          <w:tcPr>
            <w:tcW w:w="2417" w:type="dxa"/>
          </w:tcPr>
          <w:p w:rsidR="002478F2" w:rsidRPr="00481B28" w:rsidRDefault="002478F2" w:rsidP="00481B28">
            <w:pPr>
              <w:jc w:val="center"/>
              <w:rPr>
                <w:b/>
                <w:sz w:val="24"/>
                <w:szCs w:val="24"/>
              </w:rPr>
            </w:pPr>
          </w:p>
        </w:tc>
      </w:tr>
      <w:tr w:rsidR="002478F2" w:rsidRPr="00481B28" w:rsidTr="002478F2">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3.</w:t>
            </w:r>
          </w:p>
          <w:p w:rsidR="002478F2" w:rsidRPr="00481B28" w:rsidRDefault="002478F2" w:rsidP="00481B28">
            <w:pPr>
              <w:jc w:val="center"/>
              <w:rPr>
                <w:b/>
                <w:sz w:val="24"/>
                <w:szCs w:val="24"/>
              </w:rPr>
            </w:pPr>
          </w:p>
        </w:tc>
        <w:tc>
          <w:tcPr>
            <w:tcW w:w="2551" w:type="dxa"/>
          </w:tcPr>
          <w:p w:rsidR="002478F2" w:rsidRPr="00481B28" w:rsidRDefault="002478F2" w:rsidP="00481B28">
            <w:pPr>
              <w:jc w:val="center"/>
              <w:rPr>
                <w:b/>
                <w:sz w:val="24"/>
                <w:szCs w:val="24"/>
                <w:lang w:val="ru-RU"/>
              </w:rPr>
            </w:pPr>
            <w:r w:rsidRPr="00481B28">
              <w:rPr>
                <w:b/>
                <w:sz w:val="24"/>
                <w:szCs w:val="24"/>
                <w:lang w:val="ru-RU"/>
              </w:rPr>
              <w:t>Вместе с куклой мы растём</w:t>
            </w:r>
          </w:p>
        </w:tc>
        <w:tc>
          <w:tcPr>
            <w:tcW w:w="2835" w:type="dxa"/>
          </w:tcPr>
          <w:p w:rsidR="002478F2" w:rsidRPr="00481B28" w:rsidRDefault="002478F2" w:rsidP="00481B28">
            <w:pPr>
              <w:jc w:val="center"/>
              <w:rPr>
                <w:b/>
                <w:sz w:val="24"/>
                <w:szCs w:val="24"/>
                <w:lang w:val="ru-RU"/>
              </w:rPr>
            </w:pPr>
            <w:r w:rsidRPr="00481B28">
              <w:rPr>
                <w:b/>
                <w:sz w:val="24"/>
                <w:szCs w:val="24"/>
                <w:lang w:val="ru-RU"/>
              </w:rPr>
              <w:t>Вместе с куклой мы растём</w:t>
            </w:r>
          </w:p>
        </w:tc>
        <w:tc>
          <w:tcPr>
            <w:tcW w:w="2268" w:type="dxa"/>
          </w:tcPr>
          <w:p w:rsidR="002478F2" w:rsidRPr="00481B28" w:rsidRDefault="002478F2" w:rsidP="00481B28">
            <w:pPr>
              <w:jc w:val="center"/>
              <w:rPr>
                <w:b/>
                <w:sz w:val="24"/>
                <w:szCs w:val="24"/>
              </w:rPr>
            </w:pPr>
            <w:r w:rsidRPr="00481B28">
              <w:rPr>
                <w:b/>
                <w:sz w:val="24"/>
                <w:szCs w:val="24"/>
              </w:rPr>
              <w:t>Мой любимый детский сад!</w:t>
            </w:r>
          </w:p>
        </w:tc>
        <w:tc>
          <w:tcPr>
            <w:tcW w:w="2410" w:type="dxa"/>
          </w:tcPr>
          <w:p w:rsidR="002478F2" w:rsidRPr="00481B28" w:rsidRDefault="002478F2" w:rsidP="00481B28">
            <w:pPr>
              <w:jc w:val="center"/>
              <w:rPr>
                <w:b/>
                <w:sz w:val="24"/>
                <w:szCs w:val="24"/>
              </w:rPr>
            </w:pPr>
            <w:r w:rsidRPr="00481B28">
              <w:rPr>
                <w:b/>
                <w:sz w:val="24"/>
                <w:szCs w:val="24"/>
              </w:rPr>
              <w:t>Мой любимый детский сад!</w:t>
            </w:r>
          </w:p>
        </w:tc>
        <w:tc>
          <w:tcPr>
            <w:tcW w:w="2402" w:type="dxa"/>
          </w:tcPr>
          <w:p w:rsidR="002478F2" w:rsidRPr="00481B28" w:rsidRDefault="002478F2" w:rsidP="00481B28">
            <w:pPr>
              <w:jc w:val="center"/>
              <w:rPr>
                <w:b/>
                <w:sz w:val="24"/>
                <w:szCs w:val="24"/>
              </w:rPr>
            </w:pPr>
            <w:r w:rsidRPr="00481B28">
              <w:rPr>
                <w:b/>
                <w:sz w:val="24"/>
                <w:szCs w:val="24"/>
              </w:rPr>
              <w:t>До свидания детский сад!</w:t>
            </w:r>
          </w:p>
        </w:tc>
        <w:tc>
          <w:tcPr>
            <w:tcW w:w="2417" w:type="dxa"/>
          </w:tcPr>
          <w:p w:rsidR="002478F2" w:rsidRPr="00481B28" w:rsidRDefault="002478F2" w:rsidP="00481B28">
            <w:pPr>
              <w:jc w:val="center"/>
              <w:rPr>
                <w:b/>
                <w:sz w:val="24"/>
                <w:szCs w:val="24"/>
              </w:rPr>
            </w:pPr>
            <w:r w:rsidRPr="00481B28">
              <w:rPr>
                <w:b/>
                <w:sz w:val="24"/>
                <w:szCs w:val="24"/>
              </w:rPr>
              <w:t>День игр</w:t>
            </w:r>
          </w:p>
        </w:tc>
      </w:tr>
      <w:tr w:rsidR="002478F2" w:rsidRPr="00481B28" w:rsidTr="002478F2">
        <w:trPr>
          <w:trHeight w:val="699"/>
        </w:trPr>
        <w:tc>
          <w:tcPr>
            <w:tcW w:w="565" w:type="dxa"/>
            <w:vMerge/>
          </w:tcPr>
          <w:p w:rsidR="002478F2" w:rsidRPr="00481B28" w:rsidRDefault="002478F2" w:rsidP="00481B28">
            <w:pPr>
              <w:jc w:val="center"/>
              <w:rPr>
                <w:b/>
                <w:sz w:val="24"/>
                <w:szCs w:val="24"/>
              </w:rPr>
            </w:pPr>
          </w:p>
        </w:tc>
        <w:tc>
          <w:tcPr>
            <w:tcW w:w="570" w:type="dxa"/>
          </w:tcPr>
          <w:p w:rsidR="002478F2" w:rsidRPr="00481B28" w:rsidRDefault="002478F2" w:rsidP="00481B28">
            <w:pPr>
              <w:jc w:val="center"/>
              <w:rPr>
                <w:b/>
                <w:sz w:val="24"/>
                <w:szCs w:val="24"/>
              </w:rPr>
            </w:pPr>
            <w:r w:rsidRPr="00481B28">
              <w:rPr>
                <w:b/>
                <w:sz w:val="24"/>
                <w:szCs w:val="24"/>
              </w:rPr>
              <w:t>4.</w:t>
            </w:r>
          </w:p>
        </w:tc>
        <w:tc>
          <w:tcPr>
            <w:tcW w:w="2551" w:type="dxa"/>
          </w:tcPr>
          <w:p w:rsidR="002478F2" w:rsidRPr="00481B28" w:rsidRDefault="002478F2" w:rsidP="00481B28">
            <w:pPr>
              <w:jc w:val="center"/>
              <w:rPr>
                <w:b/>
                <w:sz w:val="24"/>
                <w:szCs w:val="24"/>
              </w:rPr>
            </w:pPr>
            <w:r w:rsidRPr="00481B28">
              <w:rPr>
                <w:b/>
                <w:sz w:val="24"/>
                <w:szCs w:val="24"/>
              </w:rPr>
              <w:t>Смена времён года. Лето.</w:t>
            </w:r>
          </w:p>
        </w:tc>
        <w:tc>
          <w:tcPr>
            <w:tcW w:w="2835" w:type="dxa"/>
          </w:tcPr>
          <w:p w:rsidR="002478F2" w:rsidRPr="00481B28" w:rsidRDefault="002478F2" w:rsidP="00481B28">
            <w:pPr>
              <w:jc w:val="center"/>
              <w:rPr>
                <w:b/>
                <w:sz w:val="24"/>
                <w:szCs w:val="24"/>
              </w:rPr>
            </w:pPr>
            <w:r w:rsidRPr="00481B28">
              <w:rPr>
                <w:b/>
                <w:sz w:val="24"/>
                <w:szCs w:val="24"/>
              </w:rPr>
              <w:t>Смена времён года. Лето.</w:t>
            </w:r>
          </w:p>
        </w:tc>
        <w:tc>
          <w:tcPr>
            <w:tcW w:w="2268" w:type="dxa"/>
          </w:tcPr>
          <w:p w:rsidR="002478F2" w:rsidRPr="00481B28" w:rsidRDefault="002478F2" w:rsidP="00481B28">
            <w:pPr>
              <w:jc w:val="center"/>
              <w:rPr>
                <w:b/>
                <w:sz w:val="24"/>
                <w:szCs w:val="24"/>
              </w:rPr>
            </w:pPr>
            <w:r w:rsidRPr="00481B28">
              <w:rPr>
                <w:b/>
                <w:sz w:val="24"/>
                <w:szCs w:val="24"/>
              </w:rPr>
              <w:t>Лето, ах лето!</w:t>
            </w:r>
          </w:p>
        </w:tc>
        <w:tc>
          <w:tcPr>
            <w:tcW w:w="2410" w:type="dxa"/>
          </w:tcPr>
          <w:p w:rsidR="002478F2" w:rsidRPr="00481B28" w:rsidRDefault="002478F2" w:rsidP="00481B28">
            <w:pPr>
              <w:jc w:val="center"/>
              <w:rPr>
                <w:b/>
                <w:sz w:val="24"/>
                <w:szCs w:val="24"/>
              </w:rPr>
            </w:pPr>
            <w:r w:rsidRPr="00481B28">
              <w:rPr>
                <w:b/>
                <w:sz w:val="24"/>
                <w:szCs w:val="24"/>
              </w:rPr>
              <w:t>Лето, ах лето!</w:t>
            </w:r>
          </w:p>
        </w:tc>
        <w:tc>
          <w:tcPr>
            <w:tcW w:w="2402" w:type="dxa"/>
          </w:tcPr>
          <w:p w:rsidR="002478F2" w:rsidRPr="00481B28" w:rsidRDefault="002478F2" w:rsidP="00481B28">
            <w:pPr>
              <w:jc w:val="center"/>
              <w:rPr>
                <w:b/>
                <w:sz w:val="24"/>
                <w:szCs w:val="24"/>
                <w:lang w:val="ru-RU"/>
              </w:rPr>
            </w:pPr>
            <w:r w:rsidRPr="00481B28">
              <w:rPr>
                <w:b/>
                <w:sz w:val="24"/>
                <w:szCs w:val="24"/>
                <w:lang w:val="ru-RU"/>
              </w:rPr>
              <w:t>До свидания детский сад! Здравствуй, школа!</w:t>
            </w:r>
          </w:p>
        </w:tc>
        <w:tc>
          <w:tcPr>
            <w:tcW w:w="2417" w:type="dxa"/>
          </w:tcPr>
          <w:p w:rsidR="002478F2" w:rsidRPr="00481B28" w:rsidRDefault="002478F2" w:rsidP="00481B28">
            <w:pPr>
              <w:jc w:val="center"/>
              <w:rPr>
                <w:b/>
                <w:sz w:val="24"/>
                <w:szCs w:val="24"/>
              </w:rPr>
            </w:pPr>
            <w:r w:rsidRPr="00481B28">
              <w:rPr>
                <w:b/>
                <w:sz w:val="24"/>
                <w:szCs w:val="24"/>
              </w:rPr>
              <w:t>Выпускной бал</w:t>
            </w:r>
          </w:p>
        </w:tc>
      </w:tr>
    </w:tbl>
    <w:p w:rsidR="002478F2" w:rsidRPr="00481B28" w:rsidRDefault="002478F2" w:rsidP="00481B28">
      <w:pPr>
        <w:keepNext/>
        <w:keepLines/>
        <w:widowControl w:val="0"/>
        <w:autoSpaceDE w:val="0"/>
        <w:autoSpaceDN w:val="0"/>
        <w:spacing w:after="0" w:line="240" w:lineRule="auto"/>
        <w:jc w:val="center"/>
        <w:outlineLvl w:val="2"/>
        <w:rPr>
          <w:rFonts w:ascii="Times New Roman" w:eastAsia="Times New Roman" w:hAnsi="Times New Roman" w:cs="Times New Roman"/>
          <w:b/>
          <w:bCs/>
          <w:color w:val="000000"/>
          <w:sz w:val="24"/>
          <w:szCs w:val="24"/>
        </w:rPr>
      </w:pPr>
    </w:p>
    <w:p w:rsidR="00B632D0" w:rsidRPr="00481B28" w:rsidRDefault="00B632D0" w:rsidP="00481B28">
      <w:pPr>
        <w:widowControl w:val="0"/>
        <w:autoSpaceDE w:val="0"/>
        <w:autoSpaceDN w:val="0"/>
        <w:spacing w:after="0" w:line="240" w:lineRule="auto"/>
        <w:jc w:val="center"/>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widowControl w:val="0"/>
        <w:autoSpaceDE w:val="0"/>
        <w:autoSpaceDN w:val="0"/>
        <w:spacing w:after="0" w:line="240" w:lineRule="auto"/>
        <w:rPr>
          <w:rFonts w:ascii="Times New Roman" w:eastAsia="Times New Roman" w:hAnsi="Times New Roman" w:cs="Times New Roman"/>
          <w:b/>
          <w:sz w:val="24"/>
          <w:szCs w:val="24"/>
        </w:rPr>
        <w:sectPr w:rsidR="002478F2" w:rsidRPr="00481B28" w:rsidSect="002478F2">
          <w:pgSz w:w="16838" w:h="11906" w:orient="landscape"/>
          <w:pgMar w:top="425" w:right="289" w:bottom="284" w:left="425" w:header="709" w:footer="709" w:gutter="0"/>
          <w:cols w:space="708"/>
          <w:docGrid w:linePitch="360"/>
        </w:sect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B632D0" w:rsidRPr="00481B28" w:rsidRDefault="00B632D0" w:rsidP="00481B28">
      <w:pPr>
        <w:widowControl w:val="0"/>
        <w:numPr>
          <w:ilvl w:val="1"/>
          <w:numId w:val="23"/>
        </w:numPr>
        <w:autoSpaceDE w:val="0"/>
        <w:autoSpaceDN w:val="0"/>
        <w:spacing w:after="0" w:line="240" w:lineRule="auto"/>
        <w:rPr>
          <w:rFonts w:ascii="Times New Roman" w:eastAsia="Times New Roman" w:hAnsi="Times New Roman" w:cs="Times New Roman"/>
          <w:b/>
          <w:sz w:val="24"/>
          <w:szCs w:val="24"/>
        </w:rPr>
      </w:pPr>
      <w:r w:rsidRPr="00481B28">
        <w:rPr>
          <w:rFonts w:ascii="Times New Roman" w:eastAsia="Times New Roman" w:hAnsi="Times New Roman" w:cs="Times New Roman"/>
          <w:b/>
          <w:sz w:val="24"/>
          <w:szCs w:val="24"/>
        </w:rPr>
        <w:t>Организация физкультурно – оздоровительной работы</w:t>
      </w: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2478F2" w:rsidRPr="00481B28" w:rsidRDefault="002478F2" w:rsidP="00481B28">
      <w:pPr>
        <w:spacing w:after="0" w:line="240" w:lineRule="auto"/>
        <w:jc w:val="center"/>
        <w:rPr>
          <w:b/>
          <w:sz w:val="24"/>
          <w:szCs w:val="24"/>
        </w:rPr>
      </w:pPr>
      <w:r w:rsidRPr="00481B28">
        <w:rPr>
          <w:b/>
          <w:sz w:val="24"/>
          <w:szCs w:val="24"/>
        </w:rPr>
        <w:t>Система оздоровительной работы</w:t>
      </w:r>
    </w:p>
    <w:p w:rsidR="002478F2" w:rsidRPr="00481B28" w:rsidRDefault="002478F2" w:rsidP="00481B28">
      <w:pPr>
        <w:spacing w:after="0" w:line="240" w:lineRule="auto"/>
        <w:jc w:val="center"/>
        <w:rPr>
          <w:b/>
          <w:sz w:val="24"/>
          <w:szCs w:val="24"/>
        </w:rPr>
      </w:pP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969"/>
        <w:gridCol w:w="1701"/>
        <w:gridCol w:w="2126"/>
        <w:gridCol w:w="1964"/>
      </w:tblGrid>
      <w:tr w:rsidR="002478F2" w:rsidRPr="00481B28" w:rsidTr="0042691C">
        <w:tc>
          <w:tcPr>
            <w:tcW w:w="710" w:type="dxa"/>
          </w:tcPr>
          <w:p w:rsidR="002478F2" w:rsidRPr="00481B28" w:rsidRDefault="002478F2" w:rsidP="00481B28">
            <w:pPr>
              <w:spacing w:after="0" w:line="240" w:lineRule="auto"/>
              <w:ind w:hanging="77"/>
              <w:jc w:val="center"/>
              <w:rPr>
                <w:rFonts w:ascii="Times New Roman" w:hAnsi="Times New Roman" w:cs="Times New Roman"/>
                <w:sz w:val="24"/>
                <w:szCs w:val="24"/>
              </w:rPr>
            </w:pPr>
            <w:r w:rsidRPr="00481B28">
              <w:rPr>
                <w:rFonts w:ascii="Times New Roman" w:hAnsi="Times New Roman" w:cs="Times New Roman"/>
                <w:sz w:val="24"/>
                <w:szCs w:val="24"/>
              </w:rPr>
              <w:t>№ п\п</w:t>
            </w:r>
          </w:p>
        </w:tc>
        <w:tc>
          <w:tcPr>
            <w:tcW w:w="3969" w:type="dxa"/>
          </w:tcPr>
          <w:p w:rsidR="002478F2" w:rsidRPr="00481B28" w:rsidRDefault="002478F2"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Мероприятия</w:t>
            </w:r>
          </w:p>
          <w:p w:rsidR="002478F2" w:rsidRPr="00481B28" w:rsidRDefault="002478F2" w:rsidP="00481B28">
            <w:pPr>
              <w:spacing w:after="0" w:line="240" w:lineRule="auto"/>
              <w:jc w:val="center"/>
              <w:rPr>
                <w:rFonts w:ascii="Times New Roman" w:hAnsi="Times New Roman" w:cs="Times New Roman"/>
                <w:sz w:val="24"/>
                <w:szCs w:val="24"/>
              </w:rPr>
            </w:pPr>
          </w:p>
        </w:tc>
        <w:tc>
          <w:tcPr>
            <w:tcW w:w="1701" w:type="dxa"/>
          </w:tcPr>
          <w:p w:rsidR="002478F2" w:rsidRPr="00481B28" w:rsidRDefault="002478F2"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 xml:space="preserve">Подгруппы </w:t>
            </w:r>
          </w:p>
        </w:tc>
        <w:tc>
          <w:tcPr>
            <w:tcW w:w="2126" w:type="dxa"/>
          </w:tcPr>
          <w:p w:rsidR="002478F2" w:rsidRPr="00481B28" w:rsidRDefault="002478F2" w:rsidP="00481B28">
            <w:pPr>
              <w:spacing w:after="0" w:line="240" w:lineRule="auto"/>
              <w:rPr>
                <w:rFonts w:ascii="Times New Roman" w:hAnsi="Times New Roman" w:cs="Times New Roman"/>
                <w:sz w:val="24"/>
                <w:szCs w:val="24"/>
              </w:rPr>
            </w:pPr>
            <w:r w:rsidRPr="00481B28">
              <w:rPr>
                <w:rFonts w:ascii="Times New Roman" w:hAnsi="Times New Roman" w:cs="Times New Roman"/>
                <w:sz w:val="24"/>
                <w:szCs w:val="24"/>
              </w:rPr>
              <w:t>Периодичность</w:t>
            </w:r>
          </w:p>
        </w:tc>
        <w:tc>
          <w:tcPr>
            <w:tcW w:w="1964" w:type="dxa"/>
          </w:tcPr>
          <w:p w:rsidR="002478F2" w:rsidRPr="00481B28" w:rsidRDefault="002478F2"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Ответственные</w:t>
            </w:r>
          </w:p>
        </w:tc>
      </w:tr>
      <w:tr w:rsidR="002478F2" w:rsidRPr="00481B28" w:rsidTr="0042691C">
        <w:tc>
          <w:tcPr>
            <w:tcW w:w="710" w:type="dxa"/>
          </w:tcPr>
          <w:p w:rsidR="002478F2" w:rsidRPr="00481B28" w:rsidRDefault="002478F2" w:rsidP="00481B28">
            <w:pPr>
              <w:spacing w:after="0" w:line="240" w:lineRule="auto"/>
              <w:ind w:hanging="77"/>
              <w:jc w:val="center"/>
              <w:rPr>
                <w:rFonts w:ascii="Times New Roman" w:hAnsi="Times New Roman" w:cs="Times New Roman"/>
                <w:b/>
                <w:sz w:val="24"/>
                <w:szCs w:val="24"/>
              </w:rPr>
            </w:pPr>
            <w:r w:rsidRPr="00481B28">
              <w:rPr>
                <w:rFonts w:ascii="Times New Roman" w:hAnsi="Times New Roman" w:cs="Times New Roman"/>
                <w:b/>
                <w:sz w:val="24"/>
                <w:szCs w:val="24"/>
              </w:rPr>
              <w:t>1.</w:t>
            </w:r>
          </w:p>
        </w:tc>
        <w:tc>
          <w:tcPr>
            <w:tcW w:w="3969" w:type="dxa"/>
          </w:tcPr>
          <w:p w:rsidR="002478F2" w:rsidRPr="00481B28" w:rsidRDefault="002478F2" w:rsidP="00481B28">
            <w:pPr>
              <w:widowControl w:val="0"/>
              <w:shd w:val="clear" w:color="auto" w:fill="FFFFFF"/>
              <w:autoSpaceDE w:val="0"/>
              <w:autoSpaceDN w:val="0"/>
              <w:adjustRightInd w:val="0"/>
              <w:spacing w:after="0" w:line="240" w:lineRule="auto"/>
              <w:ind w:left="36" w:right="58"/>
              <w:rPr>
                <w:rFonts w:ascii="Times New Roman" w:hAnsi="Times New Roman" w:cs="Times New Roman"/>
                <w:b/>
                <w:color w:val="000000"/>
                <w:spacing w:val="-6"/>
                <w:sz w:val="24"/>
                <w:szCs w:val="24"/>
              </w:rPr>
            </w:pPr>
            <w:r w:rsidRPr="00481B28">
              <w:rPr>
                <w:rFonts w:ascii="Times New Roman" w:hAnsi="Times New Roman" w:cs="Times New Roman"/>
                <w:b/>
                <w:color w:val="000000"/>
                <w:spacing w:val="-6"/>
                <w:sz w:val="24"/>
                <w:szCs w:val="24"/>
              </w:rPr>
              <w:t>Обеспечение здорового ритма жизни</w:t>
            </w:r>
          </w:p>
          <w:p w:rsidR="002478F2" w:rsidRPr="00481B28" w:rsidRDefault="002478F2" w:rsidP="00481B28">
            <w:pPr>
              <w:widowControl w:val="0"/>
              <w:shd w:val="clear" w:color="auto" w:fill="FFFFFF"/>
              <w:autoSpaceDE w:val="0"/>
              <w:autoSpaceDN w:val="0"/>
              <w:adjustRightInd w:val="0"/>
              <w:spacing w:after="0" w:line="240" w:lineRule="auto"/>
              <w:ind w:left="36" w:right="58"/>
              <w:rPr>
                <w:rFonts w:ascii="Times New Roman" w:hAnsi="Times New Roman" w:cs="Times New Roman"/>
                <w:color w:val="000000"/>
                <w:spacing w:val="-6"/>
                <w:sz w:val="24"/>
                <w:szCs w:val="24"/>
              </w:rPr>
            </w:pPr>
            <w:r w:rsidRPr="00481B28">
              <w:rPr>
                <w:rFonts w:ascii="Times New Roman" w:hAnsi="Times New Roman" w:cs="Times New Roman"/>
                <w:color w:val="000000"/>
                <w:spacing w:val="-6"/>
                <w:sz w:val="24"/>
                <w:szCs w:val="24"/>
              </w:rPr>
              <w:t xml:space="preserve">- </w:t>
            </w:r>
            <w:r w:rsidRPr="00481B28">
              <w:rPr>
                <w:rFonts w:ascii="Times New Roman" w:hAnsi="Times New Roman" w:cs="Times New Roman"/>
                <w:bCs/>
                <w:color w:val="000000"/>
                <w:spacing w:val="-6"/>
                <w:sz w:val="24"/>
                <w:szCs w:val="24"/>
              </w:rPr>
              <w:t xml:space="preserve">щадящий </w:t>
            </w:r>
            <w:r w:rsidRPr="00481B28">
              <w:rPr>
                <w:rFonts w:ascii="Times New Roman" w:hAnsi="Times New Roman" w:cs="Times New Roman"/>
                <w:color w:val="000000"/>
                <w:spacing w:val="-6"/>
                <w:sz w:val="24"/>
                <w:szCs w:val="24"/>
              </w:rPr>
              <w:t>режим / в адаптационный период/</w:t>
            </w:r>
          </w:p>
          <w:p w:rsidR="002478F2" w:rsidRPr="00481B28" w:rsidRDefault="002478F2" w:rsidP="00481B28">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481B28">
              <w:rPr>
                <w:rFonts w:ascii="Times New Roman" w:hAnsi="Times New Roman" w:cs="Times New Roman"/>
                <w:color w:val="000000"/>
                <w:spacing w:val="-4"/>
                <w:sz w:val="24"/>
                <w:szCs w:val="24"/>
              </w:rPr>
              <w:t>- гибкий режим дня</w:t>
            </w:r>
          </w:p>
          <w:p w:rsidR="002478F2" w:rsidRPr="00481B28" w:rsidRDefault="002478F2" w:rsidP="00481B28">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481B28">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481B28">
              <w:rPr>
                <w:rFonts w:ascii="Times New Roman" w:hAnsi="Times New Roman" w:cs="Times New Roman"/>
                <w:color w:val="000000"/>
                <w:spacing w:val="-6"/>
                <w:sz w:val="24"/>
                <w:szCs w:val="24"/>
              </w:rPr>
              <w:t>особенностей</w:t>
            </w:r>
          </w:p>
          <w:p w:rsidR="002478F2" w:rsidRPr="00481B28" w:rsidRDefault="002478F2" w:rsidP="00481B2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81B28">
              <w:rPr>
                <w:rFonts w:ascii="Times New Roman" w:hAnsi="Times New Roman" w:cs="Times New Roman"/>
                <w:color w:val="000000"/>
                <w:spacing w:val="-6"/>
                <w:sz w:val="24"/>
                <w:szCs w:val="24"/>
              </w:rPr>
              <w:t>- организация благоприятного микроклимата</w:t>
            </w:r>
          </w:p>
        </w:tc>
        <w:tc>
          <w:tcPr>
            <w:tcW w:w="1701" w:type="dxa"/>
          </w:tcPr>
          <w:p w:rsidR="002478F2" w:rsidRPr="00481B28" w:rsidRDefault="002478F2" w:rsidP="00481B28">
            <w:pPr>
              <w:widowControl w:val="0"/>
              <w:autoSpaceDE w:val="0"/>
              <w:autoSpaceDN w:val="0"/>
              <w:adjustRightInd w:val="0"/>
              <w:spacing w:after="0" w:line="240" w:lineRule="auto"/>
              <w:rPr>
                <w:rFonts w:ascii="Times New Roman" w:hAnsi="Times New Roman" w:cs="Times New Roman"/>
                <w:sz w:val="24"/>
                <w:szCs w:val="24"/>
              </w:rPr>
            </w:pPr>
            <w:r w:rsidRPr="00481B28">
              <w:rPr>
                <w:rFonts w:ascii="Times New Roman" w:hAnsi="Times New Roman" w:cs="Times New Roman"/>
                <w:sz w:val="24"/>
                <w:szCs w:val="24"/>
              </w:rPr>
              <w:t xml:space="preserve">1 младшая подгруппа </w:t>
            </w:r>
          </w:p>
          <w:p w:rsidR="002478F2" w:rsidRPr="00481B28" w:rsidRDefault="002478F2" w:rsidP="00481B28">
            <w:pPr>
              <w:widowControl w:val="0"/>
              <w:autoSpaceDE w:val="0"/>
              <w:autoSpaceDN w:val="0"/>
              <w:adjustRightInd w:val="0"/>
              <w:spacing w:after="0" w:line="240" w:lineRule="auto"/>
              <w:rPr>
                <w:rFonts w:ascii="Times New Roman" w:hAnsi="Times New Roman" w:cs="Times New Roman"/>
                <w:sz w:val="24"/>
                <w:szCs w:val="24"/>
              </w:rPr>
            </w:pPr>
          </w:p>
          <w:p w:rsidR="002478F2" w:rsidRPr="00481B28" w:rsidRDefault="002478F2" w:rsidP="00481B28">
            <w:pPr>
              <w:widowControl w:val="0"/>
              <w:autoSpaceDE w:val="0"/>
              <w:autoSpaceDN w:val="0"/>
              <w:adjustRightInd w:val="0"/>
              <w:spacing w:after="0" w:line="240" w:lineRule="auto"/>
              <w:rPr>
                <w:rFonts w:ascii="Times New Roman" w:hAnsi="Times New Roman" w:cs="Times New Roman"/>
                <w:sz w:val="24"/>
                <w:szCs w:val="24"/>
              </w:rPr>
            </w:pPr>
            <w:r w:rsidRPr="00481B28">
              <w:rPr>
                <w:rFonts w:ascii="Times New Roman" w:hAnsi="Times New Roman" w:cs="Times New Roman"/>
                <w:sz w:val="24"/>
                <w:szCs w:val="24"/>
              </w:rPr>
              <w:t>Все подгруппы</w:t>
            </w:r>
          </w:p>
          <w:p w:rsidR="002478F2" w:rsidRPr="00481B28" w:rsidRDefault="002478F2" w:rsidP="00481B28">
            <w:pPr>
              <w:widowControl w:val="0"/>
              <w:autoSpaceDE w:val="0"/>
              <w:autoSpaceDN w:val="0"/>
              <w:adjustRightInd w:val="0"/>
              <w:spacing w:after="0" w:line="240" w:lineRule="auto"/>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481B28">
              <w:rPr>
                <w:rFonts w:ascii="Times New Roman" w:hAnsi="Times New Roman" w:cs="Times New Roman"/>
                <w:color w:val="000000"/>
                <w:spacing w:val="-7"/>
                <w:sz w:val="24"/>
                <w:szCs w:val="24"/>
              </w:rPr>
              <w:t>Ежедневно в адаптационный</w:t>
            </w:r>
          </w:p>
          <w:p w:rsidR="002478F2" w:rsidRPr="00481B28" w:rsidRDefault="002478F2" w:rsidP="00481B28">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481B28">
              <w:rPr>
                <w:rFonts w:ascii="Times New Roman" w:hAnsi="Times New Roman" w:cs="Times New Roman"/>
                <w:color w:val="000000"/>
                <w:spacing w:val="-7"/>
                <w:sz w:val="24"/>
                <w:szCs w:val="24"/>
              </w:rPr>
              <w:t>период</w:t>
            </w:r>
          </w:p>
          <w:p w:rsidR="002478F2" w:rsidRPr="00481B28" w:rsidRDefault="002478F2" w:rsidP="00481B28">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6"/>
                <w:sz w:val="24"/>
                <w:szCs w:val="24"/>
              </w:rPr>
            </w:pPr>
            <w:r w:rsidRPr="00481B28">
              <w:rPr>
                <w:rFonts w:ascii="Times New Roman" w:hAnsi="Times New Roman" w:cs="Times New Roman"/>
                <w:color w:val="000000"/>
                <w:spacing w:val="-6"/>
                <w:sz w:val="24"/>
                <w:szCs w:val="24"/>
              </w:rPr>
              <w:t xml:space="preserve">ежедневно </w:t>
            </w:r>
          </w:p>
          <w:p w:rsidR="002478F2" w:rsidRPr="00481B28" w:rsidRDefault="002478F2" w:rsidP="00481B28">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6"/>
                <w:sz w:val="24"/>
                <w:szCs w:val="24"/>
              </w:rPr>
            </w:pPr>
          </w:p>
          <w:p w:rsidR="002478F2" w:rsidRPr="00481B28" w:rsidRDefault="002478F2" w:rsidP="00481B28">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6"/>
                <w:sz w:val="24"/>
                <w:szCs w:val="24"/>
              </w:rPr>
            </w:pPr>
          </w:p>
          <w:p w:rsidR="002478F2" w:rsidRPr="00481B28" w:rsidRDefault="002478F2" w:rsidP="00481B28">
            <w:pPr>
              <w:widowControl w:val="0"/>
              <w:shd w:val="clear" w:color="auto" w:fill="FFFFFF"/>
              <w:autoSpaceDE w:val="0"/>
              <w:autoSpaceDN w:val="0"/>
              <w:adjustRightInd w:val="0"/>
              <w:spacing w:after="0" w:line="240" w:lineRule="auto"/>
              <w:ind w:right="86"/>
              <w:rPr>
                <w:rFonts w:ascii="Times New Roman" w:hAnsi="Times New Roman" w:cs="Times New Roman"/>
                <w:sz w:val="24"/>
                <w:szCs w:val="24"/>
              </w:rPr>
            </w:pPr>
            <w:r w:rsidRPr="00481B28">
              <w:rPr>
                <w:rFonts w:ascii="Times New Roman" w:hAnsi="Times New Roman" w:cs="Times New Roman"/>
                <w:color w:val="000000"/>
                <w:spacing w:val="-4"/>
                <w:sz w:val="24"/>
                <w:szCs w:val="24"/>
              </w:rPr>
              <w:t>ежедневно</w:t>
            </w:r>
          </w:p>
        </w:tc>
        <w:tc>
          <w:tcPr>
            <w:tcW w:w="1964" w:type="dxa"/>
          </w:tcPr>
          <w:p w:rsidR="002478F2" w:rsidRPr="00481B28" w:rsidRDefault="002478F2" w:rsidP="00481B28">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6"/>
                <w:sz w:val="24"/>
                <w:szCs w:val="24"/>
              </w:rPr>
            </w:pPr>
            <w:r w:rsidRPr="00481B28">
              <w:rPr>
                <w:rFonts w:ascii="Times New Roman" w:hAnsi="Times New Roman" w:cs="Times New Roman"/>
                <w:color w:val="000000"/>
                <w:spacing w:val="-6"/>
                <w:sz w:val="24"/>
                <w:szCs w:val="24"/>
              </w:rPr>
              <w:t>Воспитатели,</w:t>
            </w:r>
          </w:p>
          <w:p w:rsidR="002478F2" w:rsidRPr="00481B28" w:rsidRDefault="002478F2" w:rsidP="00481B28">
            <w:pPr>
              <w:widowControl w:val="0"/>
              <w:shd w:val="clear" w:color="auto" w:fill="FFFFFF"/>
              <w:autoSpaceDE w:val="0"/>
              <w:autoSpaceDN w:val="0"/>
              <w:adjustRightInd w:val="0"/>
              <w:spacing w:after="0" w:line="240" w:lineRule="auto"/>
              <w:ind w:left="14" w:firstLine="14"/>
              <w:rPr>
                <w:rFonts w:ascii="Times New Roman" w:hAnsi="Times New Roman" w:cs="Times New Roman"/>
                <w:sz w:val="24"/>
                <w:szCs w:val="24"/>
              </w:rPr>
            </w:pPr>
            <w:r w:rsidRPr="00481B28">
              <w:rPr>
                <w:rFonts w:ascii="Times New Roman" w:hAnsi="Times New Roman" w:cs="Times New Roman"/>
                <w:color w:val="000000"/>
                <w:spacing w:val="-6"/>
                <w:sz w:val="24"/>
                <w:szCs w:val="24"/>
              </w:rPr>
              <w:t>Фельдшер ФАП</w:t>
            </w:r>
          </w:p>
          <w:p w:rsidR="002478F2" w:rsidRPr="00481B28" w:rsidRDefault="002478F2" w:rsidP="00481B28">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7"/>
                <w:sz w:val="24"/>
                <w:szCs w:val="24"/>
              </w:rPr>
            </w:pPr>
          </w:p>
          <w:p w:rsidR="002478F2" w:rsidRPr="00481B28" w:rsidRDefault="002478F2" w:rsidP="00481B28">
            <w:pPr>
              <w:widowControl w:val="0"/>
              <w:shd w:val="clear" w:color="auto" w:fill="FFFFFF"/>
              <w:autoSpaceDE w:val="0"/>
              <w:autoSpaceDN w:val="0"/>
              <w:adjustRightInd w:val="0"/>
              <w:spacing w:after="0" w:line="240" w:lineRule="auto"/>
              <w:ind w:left="14" w:firstLine="14"/>
              <w:rPr>
                <w:rFonts w:ascii="Times New Roman" w:hAnsi="Times New Roman" w:cs="Times New Roman"/>
                <w:sz w:val="24"/>
                <w:szCs w:val="24"/>
              </w:rPr>
            </w:pPr>
            <w:r w:rsidRPr="00481B28">
              <w:rPr>
                <w:rFonts w:ascii="Times New Roman" w:hAnsi="Times New Roman" w:cs="Times New Roman"/>
                <w:color w:val="000000"/>
                <w:spacing w:val="-7"/>
                <w:sz w:val="24"/>
                <w:szCs w:val="24"/>
              </w:rPr>
              <w:t xml:space="preserve">Воспитатели, </w:t>
            </w:r>
          </w:p>
          <w:p w:rsidR="002478F2" w:rsidRPr="00481B28" w:rsidRDefault="002478F2" w:rsidP="00481B28">
            <w:pPr>
              <w:spacing w:after="0" w:line="240" w:lineRule="auto"/>
              <w:rPr>
                <w:rFonts w:ascii="Times New Roman" w:hAnsi="Times New Roman" w:cs="Times New Roman"/>
                <w:sz w:val="24"/>
                <w:szCs w:val="24"/>
              </w:rPr>
            </w:pPr>
            <w:r w:rsidRPr="00481B28">
              <w:rPr>
                <w:rFonts w:ascii="Times New Roman" w:hAnsi="Times New Roman" w:cs="Times New Roman"/>
                <w:color w:val="000000"/>
                <w:spacing w:val="-6"/>
                <w:sz w:val="24"/>
                <w:szCs w:val="24"/>
              </w:rPr>
              <w:t>Фельдшер ФАП</w:t>
            </w: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2.</w:t>
            </w:r>
          </w:p>
        </w:tc>
        <w:tc>
          <w:tcPr>
            <w:tcW w:w="3969"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Двигательная активность</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p w:rsidR="002478F2" w:rsidRPr="00481B28" w:rsidRDefault="002478F2" w:rsidP="00481B28">
            <w:pPr>
              <w:spacing w:after="0" w:line="240" w:lineRule="auto"/>
              <w:jc w:val="both"/>
              <w:rPr>
                <w:rFonts w:ascii="Times New Roman" w:hAnsi="Times New Roman" w:cs="Times New Roman"/>
                <w:sz w:val="24"/>
                <w:szCs w:val="24"/>
              </w:rPr>
            </w:pP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2.1.</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Утренняя гимнастика</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p w:rsidR="002478F2" w:rsidRPr="00481B28" w:rsidRDefault="002478F2" w:rsidP="00481B28">
            <w:pPr>
              <w:spacing w:after="0" w:line="240" w:lineRule="auto"/>
              <w:jc w:val="both"/>
              <w:rPr>
                <w:rFonts w:ascii="Times New Roman" w:hAnsi="Times New Roman" w:cs="Times New Roman"/>
                <w:sz w:val="24"/>
                <w:szCs w:val="24"/>
              </w:rPr>
            </w:pP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2.2.</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Непосредственная образовательная деятельность по физическому развитию</w:t>
            </w:r>
          </w:p>
          <w:p w:rsidR="002478F2" w:rsidRPr="00481B28" w:rsidRDefault="002478F2" w:rsidP="00481B28">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 зале;</w:t>
            </w:r>
          </w:p>
          <w:p w:rsidR="002478F2" w:rsidRPr="00481B28" w:rsidRDefault="002478F2" w:rsidP="00481B28">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на улице.</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 р. в неделю</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1 р. в неделю </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2.3.</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Спортивные упражнения (санки, лыжи, велосипеды и др.)</w:t>
            </w:r>
          </w:p>
          <w:p w:rsidR="002478F2" w:rsidRPr="00481B28" w:rsidRDefault="002478F2" w:rsidP="00481B28">
            <w:pPr>
              <w:spacing w:after="0" w:line="240" w:lineRule="auto"/>
              <w:jc w:val="both"/>
              <w:rPr>
                <w:rFonts w:ascii="Times New Roman" w:hAnsi="Times New Roman" w:cs="Times New Roman"/>
                <w:sz w:val="24"/>
                <w:szCs w:val="24"/>
              </w:rPr>
            </w:pP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 всех подгруппах</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 р. в неделю</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2.4.</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Элементы спортивных игр</w:t>
            </w:r>
          </w:p>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старшая,</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подготовительная</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 р. в неделю</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p w:rsidR="002478F2" w:rsidRPr="00481B28" w:rsidRDefault="002478F2" w:rsidP="00481B28">
            <w:pPr>
              <w:spacing w:after="0" w:line="240" w:lineRule="auto"/>
              <w:jc w:val="both"/>
              <w:rPr>
                <w:rFonts w:ascii="Times New Roman" w:hAnsi="Times New Roman" w:cs="Times New Roman"/>
                <w:sz w:val="24"/>
                <w:szCs w:val="24"/>
              </w:rPr>
            </w:pP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2.5. </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Активный отдых</w:t>
            </w:r>
          </w:p>
          <w:p w:rsidR="002478F2" w:rsidRPr="00481B28" w:rsidRDefault="002478F2" w:rsidP="00481B28">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спортивный час;</w:t>
            </w:r>
          </w:p>
          <w:p w:rsidR="002478F2" w:rsidRPr="00481B28" w:rsidRDefault="002478F2" w:rsidP="00481B28">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физкультурный досуг;</w:t>
            </w:r>
          </w:p>
          <w:p w:rsidR="002478F2" w:rsidRPr="00481B28" w:rsidRDefault="002478F2" w:rsidP="00481B28">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выход на природу</w:t>
            </w:r>
          </w:p>
        </w:tc>
        <w:tc>
          <w:tcPr>
            <w:tcW w:w="1701" w:type="dxa"/>
          </w:tcPr>
          <w:p w:rsidR="002478F2" w:rsidRPr="00481B28" w:rsidRDefault="002478F2" w:rsidP="00481B28">
            <w:pPr>
              <w:spacing w:after="0" w:line="240" w:lineRule="auto"/>
              <w:ind w:right="-141"/>
              <w:jc w:val="both"/>
              <w:rPr>
                <w:rFonts w:ascii="Times New Roman" w:hAnsi="Times New Roman" w:cs="Times New Roman"/>
                <w:sz w:val="24"/>
                <w:szCs w:val="24"/>
              </w:rPr>
            </w:pPr>
          </w:p>
          <w:p w:rsidR="002478F2" w:rsidRPr="00481B28" w:rsidRDefault="002478F2" w:rsidP="00481B28">
            <w:pPr>
              <w:spacing w:after="0" w:line="240" w:lineRule="auto"/>
              <w:ind w:right="-141"/>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p w:rsidR="002478F2" w:rsidRPr="00481B28" w:rsidRDefault="002478F2" w:rsidP="00481B28">
            <w:pPr>
              <w:spacing w:after="0" w:line="240" w:lineRule="auto"/>
              <w:ind w:right="-141"/>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p w:rsidR="002478F2" w:rsidRPr="00481B28" w:rsidRDefault="002478F2" w:rsidP="00481B28">
            <w:pPr>
              <w:spacing w:after="0" w:line="240" w:lineRule="auto"/>
              <w:ind w:right="-141"/>
              <w:jc w:val="both"/>
              <w:rPr>
                <w:rFonts w:ascii="Times New Roman" w:hAnsi="Times New Roman" w:cs="Times New Roman"/>
                <w:sz w:val="24"/>
                <w:szCs w:val="24"/>
              </w:rPr>
            </w:pPr>
            <w:r w:rsidRPr="00481B28">
              <w:rPr>
                <w:rFonts w:ascii="Times New Roman" w:hAnsi="Times New Roman" w:cs="Times New Roman"/>
                <w:sz w:val="24"/>
                <w:szCs w:val="24"/>
              </w:rPr>
              <w:t>Подготовительная</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1 р. в неделю</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1 р. в месяц</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1 р. в год</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2.7.</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Физкультурные праздники (зимой, летом)</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«День здоровья»</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«Весёлые старты»</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ind w:right="-69"/>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p w:rsidR="002478F2" w:rsidRPr="00481B28" w:rsidRDefault="002478F2" w:rsidP="00481B28">
            <w:pPr>
              <w:spacing w:after="0" w:line="240" w:lineRule="auto"/>
              <w:ind w:right="-69"/>
              <w:jc w:val="both"/>
              <w:rPr>
                <w:rFonts w:ascii="Times New Roman" w:hAnsi="Times New Roman" w:cs="Times New Roman"/>
                <w:sz w:val="24"/>
                <w:szCs w:val="24"/>
              </w:rPr>
            </w:pPr>
            <w:r w:rsidRPr="00481B28">
              <w:rPr>
                <w:rFonts w:ascii="Times New Roman" w:hAnsi="Times New Roman" w:cs="Times New Roman"/>
                <w:sz w:val="24"/>
                <w:szCs w:val="24"/>
              </w:rPr>
              <w:t>подготовительная</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1 р. в год</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1 р. в год</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муз. рук.</w:t>
            </w: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2.8.</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Каникулы (непосредственная образовательная деятельность не проводится)</w:t>
            </w:r>
          </w:p>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1 р. в год (в соответствии с годовым календарным учебным графиком )</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Воспитатели </w:t>
            </w:r>
          </w:p>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3.</w:t>
            </w:r>
          </w:p>
        </w:tc>
        <w:tc>
          <w:tcPr>
            <w:tcW w:w="3969"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 xml:space="preserve">Лечебно – профилактические мероприятия </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3.1.</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Витаминотерапия</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Курсы 2 р. в год</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фельдшер</w:t>
            </w:r>
          </w:p>
          <w:p w:rsidR="002478F2" w:rsidRPr="00481B28" w:rsidRDefault="002478F2" w:rsidP="00481B28">
            <w:pPr>
              <w:spacing w:after="0" w:line="240" w:lineRule="auto"/>
              <w:jc w:val="both"/>
              <w:rPr>
                <w:rFonts w:ascii="Times New Roman" w:hAnsi="Times New Roman" w:cs="Times New Roman"/>
                <w:sz w:val="24"/>
                <w:szCs w:val="24"/>
              </w:rPr>
            </w:pPr>
          </w:p>
          <w:p w:rsidR="002478F2" w:rsidRPr="00481B28" w:rsidRDefault="002478F2" w:rsidP="00481B28">
            <w:pPr>
              <w:spacing w:after="0" w:line="240" w:lineRule="auto"/>
              <w:jc w:val="both"/>
              <w:rPr>
                <w:rFonts w:ascii="Times New Roman" w:hAnsi="Times New Roman" w:cs="Times New Roman"/>
                <w:sz w:val="24"/>
                <w:szCs w:val="24"/>
              </w:rPr>
            </w:pP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3.2.</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 неблагоприятный период (осень, весна)</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фельдшер</w:t>
            </w: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3.3.</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Фито-незидотерапия (лук, чеснок)</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 неблагопр. период (эпидемии гриппа, инфекции в группе)</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4.</w:t>
            </w:r>
          </w:p>
        </w:tc>
        <w:tc>
          <w:tcPr>
            <w:tcW w:w="3969" w:type="dxa"/>
          </w:tcPr>
          <w:p w:rsidR="002478F2" w:rsidRPr="00481B28" w:rsidRDefault="002478F2" w:rsidP="00481B28">
            <w:pPr>
              <w:spacing w:after="0" w:line="240" w:lineRule="auto"/>
              <w:jc w:val="both"/>
              <w:rPr>
                <w:rFonts w:ascii="Times New Roman" w:hAnsi="Times New Roman" w:cs="Times New Roman"/>
                <w:b/>
                <w:sz w:val="24"/>
                <w:szCs w:val="24"/>
              </w:rPr>
            </w:pPr>
            <w:r w:rsidRPr="00481B28">
              <w:rPr>
                <w:rFonts w:ascii="Times New Roman" w:hAnsi="Times New Roman" w:cs="Times New Roman"/>
                <w:b/>
                <w:sz w:val="24"/>
                <w:szCs w:val="24"/>
              </w:rPr>
              <w:t>Закаливание</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4.1.</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Контрастные воздушные ванны</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После дневного сна</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Воспитатели </w:t>
            </w:r>
          </w:p>
        </w:tc>
      </w:tr>
      <w:tr w:rsidR="002478F2" w:rsidRPr="00481B28" w:rsidTr="0042691C">
        <w:trPr>
          <w:trHeight w:val="361"/>
        </w:trPr>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4.2.</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Ходьба босиком</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Лето</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4.3.</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Облегчённая одежда детей</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 течение дня</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мл. воспитатели</w:t>
            </w:r>
          </w:p>
        </w:tc>
      </w:tr>
      <w:tr w:rsidR="002478F2" w:rsidRPr="00481B28" w:rsidTr="0042691C">
        <w:tc>
          <w:tcPr>
            <w:tcW w:w="7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4.4.</w:t>
            </w:r>
          </w:p>
        </w:tc>
        <w:tc>
          <w:tcPr>
            <w:tcW w:w="3969"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Мытьё рук, лица</w:t>
            </w:r>
          </w:p>
        </w:tc>
        <w:tc>
          <w:tcPr>
            <w:tcW w:w="170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Все подгруппы</w:t>
            </w:r>
          </w:p>
        </w:tc>
        <w:tc>
          <w:tcPr>
            <w:tcW w:w="212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Несколько раз в день</w:t>
            </w:r>
          </w:p>
        </w:tc>
        <w:tc>
          <w:tcPr>
            <w:tcW w:w="1964"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Воспитатели</w:t>
            </w:r>
          </w:p>
        </w:tc>
      </w:tr>
    </w:tbl>
    <w:p w:rsidR="002478F2" w:rsidRPr="00481B28" w:rsidRDefault="002478F2" w:rsidP="00481B28">
      <w:pPr>
        <w:spacing w:after="0" w:line="240" w:lineRule="auto"/>
        <w:rPr>
          <w:b/>
          <w:sz w:val="24"/>
          <w:szCs w:val="24"/>
        </w:rPr>
      </w:pPr>
    </w:p>
    <w:p w:rsidR="002478F2" w:rsidRPr="00481B28" w:rsidRDefault="002478F2" w:rsidP="00481B28">
      <w:pPr>
        <w:spacing w:after="0" w:line="240" w:lineRule="auto"/>
        <w:jc w:val="center"/>
        <w:rPr>
          <w:b/>
          <w:sz w:val="24"/>
          <w:szCs w:val="24"/>
        </w:rPr>
      </w:pPr>
    </w:p>
    <w:p w:rsidR="002478F2" w:rsidRPr="00481B28" w:rsidRDefault="002478F2" w:rsidP="00481B28">
      <w:pPr>
        <w:spacing w:after="0" w:line="240" w:lineRule="auto"/>
        <w:rPr>
          <w:b/>
          <w:sz w:val="24"/>
          <w:szCs w:val="24"/>
        </w:rPr>
      </w:pPr>
    </w:p>
    <w:p w:rsidR="002478F2" w:rsidRDefault="002478F2" w:rsidP="00481B28">
      <w:pPr>
        <w:spacing w:after="0" w:line="240" w:lineRule="auto"/>
        <w:jc w:val="center"/>
        <w:rPr>
          <w:b/>
          <w:sz w:val="24"/>
          <w:szCs w:val="24"/>
        </w:rPr>
      </w:pPr>
      <w:r w:rsidRPr="00481B28">
        <w:rPr>
          <w:b/>
          <w:sz w:val="24"/>
          <w:szCs w:val="24"/>
        </w:rPr>
        <w:t>Модель двигательного режима во всех подгруппах</w:t>
      </w:r>
    </w:p>
    <w:p w:rsidR="00D73496" w:rsidRPr="00481B28" w:rsidRDefault="00D73496" w:rsidP="00481B28">
      <w:pPr>
        <w:spacing w:after="0" w:line="240" w:lineRule="auto"/>
        <w:jc w:val="center"/>
        <w:rPr>
          <w:b/>
          <w:sz w:val="24"/>
          <w:szCs w:val="24"/>
        </w:rPr>
      </w:pPr>
    </w:p>
    <w:tbl>
      <w:tblPr>
        <w:tblpPr w:leftFromText="180" w:rightFromText="180" w:vertAnchor="page" w:horzAnchor="margin" w:tblpX="-34" w:tblpY="194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093"/>
        <w:gridCol w:w="1876"/>
        <w:gridCol w:w="1951"/>
        <w:gridCol w:w="2160"/>
      </w:tblGrid>
      <w:tr w:rsidR="002478F2" w:rsidRPr="00481B28" w:rsidTr="0042691C">
        <w:trPr>
          <w:trHeight w:val="618"/>
        </w:trPr>
        <w:tc>
          <w:tcPr>
            <w:tcW w:w="2410" w:type="dxa"/>
          </w:tcPr>
          <w:p w:rsidR="002478F2" w:rsidRPr="00481B28" w:rsidRDefault="002478F2" w:rsidP="00481B28">
            <w:pPr>
              <w:keepNext/>
              <w:spacing w:after="0" w:line="240" w:lineRule="auto"/>
              <w:outlineLvl w:val="1"/>
              <w:rPr>
                <w:rFonts w:ascii="Times New Roman" w:hAnsi="Times New Roman" w:cs="Times New Roman"/>
                <w:bCs/>
                <w:iCs/>
                <w:sz w:val="24"/>
                <w:szCs w:val="24"/>
              </w:rPr>
            </w:pPr>
          </w:p>
        </w:tc>
        <w:tc>
          <w:tcPr>
            <w:tcW w:w="2093" w:type="dxa"/>
          </w:tcPr>
          <w:p w:rsidR="002478F2" w:rsidRPr="00481B28" w:rsidRDefault="002478F2"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Младшая подгруппа</w:t>
            </w:r>
          </w:p>
        </w:tc>
        <w:tc>
          <w:tcPr>
            <w:tcW w:w="1876" w:type="dxa"/>
          </w:tcPr>
          <w:p w:rsidR="002478F2" w:rsidRPr="00481B28" w:rsidRDefault="002478F2"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Средняя подгруппа</w:t>
            </w:r>
          </w:p>
        </w:tc>
        <w:tc>
          <w:tcPr>
            <w:tcW w:w="1951" w:type="dxa"/>
          </w:tcPr>
          <w:p w:rsidR="002478F2" w:rsidRPr="00481B28" w:rsidRDefault="002478F2"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Старшая подгруппа</w:t>
            </w:r>
          </w:p>
        </w:tc>
        <w:tc>
          <w:tcPr>
            <w:tcW w:w="2160" w:type="dxa"/>
          </w:tcPr>
          <w:p w:rsidR="002478F2" w:rsidRPr="00481B28" w:rsidRDefault="002478F2"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Подготовительная подгруппа</w:t>
            </w:r>
          </w:p>
        </w:tc>
      </w:tr>
      <w:tr w:rsidR="002478F2" w:rsidRPr="00481B28" w:rsidTr="0042691C">
        <w:trPr>
          <w:trHeight w:val="478"/>
        </w:trPr>
        <w:tc>
          <w:tcPr>
            <w:tcW w:w="24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Подвижные игры во время приёма детей</w:t>
            </w:r>
          </w:p>
        </w:tc>
        <w:tc>
          <w:tcPr>
            <w:tcW w:w="2093"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Ежедневно </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3-5 мин.</w:t>
            </w:r>
          </w:p>
        </w:tc>
        <w:tc>
          <w:tcPr>
            <w:tcW w:w="187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5-7 мин.</w:t>
            </w:r>
          </w:p>
        </w:tc>
        <w:tc>
          <w:tcPr>
            <w:tcW w:w="195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7-10 мин.</w:t>
            </w:r>
          </w:p>
        </w:tc>
        <w:tc>
          <w:tcPr>
            <w:tcW w:w="216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10-12 мин.</w:t>
            </w:r>
          </w:p>
        </w:tc>
      </w:tr>
      <w:tr w:rsidR="002478F2" w:rsidRPr="00481B28" w:rsidTr="0042691C">
        <w:trPr>
          <w:trHeight w:val="498"/>
        </w:trPr>
        <w:tc>
          <w:tcPr>
            <w:tcW w:w="24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Утренняя гимнастика</w:t>
            </w:r>
          </w:p>
        </w:tc>
        <w:tc>
          <w:tcPr>
            <w:tcW w:w="2093"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Ежедневно </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3-5 мин.</w:t>
            </w:r>
          </w:p>
        </w:tc>
        <w:tc>
          <w:tcPr>
            <w:tcW w:w="187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5-7 мин.</w:t>
            </w:r>
          </w:p>
        </w:tc>
        <w:tc>
          <w:tcPr>
            <w:tcW w:w="195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7-10 мин.</w:t>
            </w:r>
          </w:p>
        </w:tc>
        <w:tc>
          <w:tcPr>
            <w:tcW w:w="216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10-12 мин.</w:t>
            </w:r>
          </w:p>
        </w:tc>
      </w:tr>
      <w:tr w:rsidR="002478F2" w:rsidRPr="00481B28" w:rsidTr="0042691C">
        <w:trPr>
          <w:trHeight w:val="163"/>
        </w:trPr>
        <w:tc>
          <w:tcPr>
            <w:tcW w:w="24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Физкультминутки</w:t>
            </w:r>
          </w:p>
        </w:tc>
        <w:tc>
          <w:tcPr>
            <w:tcW w:w="2093"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 2-3 мин.</w:t>
            </w:r>
          </w:p>
        </w:tc>
        <w:tc>
          <w:tcPr>
            <w:tcW w:w="187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2-3 мин.</w:t>
            </w:r>
          </w:p>
        </w:tc>
        <w:tc>
          <w:tcPr>
            <w:tcW w:w="195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2-3 мин.</w:t>
            </w:r>
          </w:p>
        </w:tc>
        <w:tc>
          <w:tcPr>
            <w:tcW w:w="216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2-3 мин.</w:t>
            </w:r>
          </w:p>
        </w:tc>
      </w:tr>
      <w:tr w:rsidR="002478F2" w:rsidRPr="00481B28" w:rsidTr="0042691C">
        <w:trPr>
          <w:trHeight w:val="1031"/>
        </w:trPr>
        <w:tc>
          <w:tcPr>
            <w:tcW w:w="24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Музыкально – ритмические движения.</w:t>
            </w:r>
          </w:p>
        </w:tc>
        <w:tc>
          <w:tcPr>
            <w:tcW w:w="2093"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НОД по музыкальному развитию </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6-8 мин.</w:t>
            </w:r>
          </w:p>
        </w:tc>
        <w:tc>
          <w:tcPr>
            <w:tcW w:w="187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НОД по музыкальному развитию </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8-10 мин.</w:t>
            </w:r>
          </w:p>
        </w:tc>
        <w:tc>
          <w:tcPr>
            <w:tcW w:w="195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НОД  по музыкальному развитию 10-12 мин.</w:t>
            </w:r>
          </w:p>
        </w:tc>
        <w:tc>
          <w:tcPr>
            <w:tcW w:w="216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НОД по музыкальному развитию 12-15 мин.</w:t>
            </w:r>
          </w:p>
        </w:tc>
      </w:tr>
      <w:tr w:rsidR="002478F2" w:rsidRPr="00481B28" w:rsidTr="0042691C">
        <w:trPr>
          <w:trHeight w:val="861"/>
        </w:trPr>
        <w:tc>
          <w:tcPr>
            <w:tcW w:w="24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Непосредственная образовательная деятельность по физическому развитию</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(2 в зале, 1 на улице)</w:t>
            </w:r>
          </w:p>
        </w:tc>
        <w:tc>
          <w:tcPr>
            <w:tcW w:w="2093" w:type="dxa"/>
          </w:tcPr>
          <w:p w:rsidR="002478F2" w:rsidRPr="00481B28" w:rsidRDefault="00D93B7D"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3</w:t>
            </w:r>
            <w:bookmarkStart w:id="38" w:name="_GoBack"/>
            <w:bookmarkEnd w:id="38"/>
            <w:r w:rsidR="002478F2" w:rsidRPr="00481B28">
              <w:rPr>
                <w:rFonts w:ascii="Times New Roman" w:hAnsi="Times New Roman" w:cs="Times New Roman"/>
                <w:sz w:val="24"/>
                <w:szCs w:val="24"/>
              </w:rPr>
              <w:t xml:space="preserve"> раз в неделю 10-15 мин.</w:t>
            </w:r>
          </w:p>
        </w:tc>
        <w:tc>
          <w:tcPr>
            <w:tcW w:w="187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3 раза в неделю 15-20 мин.</w:t>
            </w:r>
          </w:p>
        </w:tc>
        <w:tc>
          <w:tcPr>
            <w:tcW w:w="195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3 раза в неделю 15-20 мин.</w:t>
            </w:r>
          </w:p>
        </w:tc>
        <w:tc>
          <w:tcPr>
            <w:tcW w:w="216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3 раза в неделю 25-30 мин.</w:t>
            </w:r>
          </w:p>
        </w:tc>
      </w:tr>
      <w:tr w:rsidR="002478F2" w:rsidRPr="00481B28" w:rsidTr="0042691C">
        <w:trPr>
          <w:trHeight w:val="1753"/>
        </w:trPr>
        <w:tc>
          <w:tcPr>
            <w:tcW w:w="24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 Подвижные игры:</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сюжетные;</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бессюжетные;</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игры-забавы;</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соревнования;</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эстафеты;</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аттракционы.</w:t>
            </w:r>
          </w:p>
        </w:tc>
        <w:tc>
          <w:tcPr>
            <w:tcW w:w="2093"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не менее двух игр по 5-7 мин.</w:t>
            </w:r>
          </w:p>
        </w:tc>
        <w:tc>
          <w:tcPr>
            <w:tcW w:w="187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не менее двух игр по 7-8 мин.</w:t>
            </w:r>
          </w:p>
        </w:tc>
        <w:tc>
          <w:tcPr>
            <w:tcW w:w="195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не менее двух игр по 8-10 мин.</w:t>
            </w:r>
          </w:p>
        </w:tc>
        <w:tc>
          <w:tcPr>
            <w:tcW w:w="216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не менее двух игр по 10-12 мин.</w:t>
            </w:r>
          </w:p>
        </w:tc>
      </w:tr>
      <w:tr w:rsidR="002478F2" w:rsidRPr="00481B28" w:rsidTr="0042691C">
        <w:trPr>
          <w:trHeight w:val="1494"/>
        </w:trPr>
        <w:tc>
          <w:tcPr>
            <w:tcW w:w="24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Оздоровительные мероприятия:</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гимнастика пробуждения</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дыхательная гимнастика</w:t>
            </w:r>
          </w:p>
        </w:tc>
        <w:tc>
          <w:tcPr>
            <w:tcW w:w="2093"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Ежедневно </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5 мин.</w:t>
            </w:r>
          </w:p>
        </w:tc>
        <w:tc>
          <w:tcPr>
            <w:tcW w:w="187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 6 мин.</w:t>
            </w:r>
          </w:p>
        </w:tc>
        <w:tc>
          <w:tcPr>
            <w:tcW w:w="195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Ежедневно </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7 мин.</w:t>
            </w:r>
          </w:p>
        </w:tc>
        <w:tc>
          <w:tcPr>
            <w:tcW w:w="216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Ежедневно </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8 мин.</w:t>
            </w:r>
          </w:p>
        </w:tc>
      </w:tr>
      <w:tr w:rsidR="002478F2" w:rsidRPr="00481B28" w:rsidTr="0042691C">
        <w:trPr>
          <w:trHeight w:val="518"/>
        </w:trPr>
        <w:tc>
          <w:tcPr>
            <w:tcW w:w="24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Физические упражнения и игровые задания:</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артикуляционная гимнастика;</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пальчиковая гимнастика;</w:t>
            </w:r>
          </w:p>
          <w:p w:rsidR="002478F2" w:rsidRPr="00481B28" w:rsidRDefault="002478F2" w:rsidP="00481B28">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зрительная гимнастика.</w:t>
            </w:r>
          </w:p>
        </w:tc>
        <w:tc>
          <w:tcPr>
            <w:tcW w:w="2093"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сочетая упражнения по выбору 3-5 мин.</w:t>
            </w:r>
          </w:p>
        </w:tc>
        <w:tc>
          <w:tcPr>
            <w:tcW w:w="1876"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сочетая упражнения по выбору 6-8 мин.</w:t>
            </w:r>
          </w:p>
        </w:tc>
        <w:tc>
          <w:tcPr>
            <w:tcW w:w="1951"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 xml:space="preserve">Ежедневно, сочетая упражнения по выбору </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8-10 мин.</w:t>
            </w:r>
          </w:p>
        </w:tc>
        <w:tc>
          <w:tcPr>
            <w:tcW w:w="216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сочетая упражнения по выбору</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10-15 мин.</w:t>
            </w:r>
          </w:p>
        </w:tc>
      </w:tr>
      <w:tr w:rsidR="00B84F76" w:rsidRPr="00481B28" w:rsidTr="008C147B">
        <w:trPr>
          <w:trHeight w:val="143"/>
        </w:trPr>
        <w:tc>
          <w:tcPr>
            <w:tcW w:w="2410" w:type="dxa"/>
          </w:tcPr>
          <w:p w:rsidR="00B84F76" w:rsidRPr="00481B28" w:rsidRDefault="00B84F76"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Физкультурный досуг</w:t>
            </w:r>
          </w:p>
        </w:tc>
        <w:tc>
          <w:tcPr>
            <w:tcW w:w="8080" w:type="dxa"/>
            <w:gridSpan w:val="4"/>
          </w:tcPr>
          <w:p w:rsidR="00B84F76" w:rsidRPr="00481B28" w:rsidRDefault="00B84F76"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1 раз в месяц по 25 – 30 минут</w:t>
            </w:r>
          </w:p>
        </w:tc>
      </w:tr>
      <w:tr w:rsidR="00B84F76" w:rsidRPr="00481B28" w:rsidTr="008C147B">
        <w:trPr>
          <w:trHeight w:val="143"/>
        </w:trPr>
        <w:tc>
          <w:tcPr>
            <w:tcW w:w="2410" w:type="dxa"/>
          </w:tcPr>
          <w:p w:rsidR="00B84F76" w:rsidRPr="00481B28" w:rsidRDefault="00B84F76"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Спортивный праздник</w:t>
            </w:r>
          </w:p>
        </w:tc>
        <w:tc>
          <w:tcPr>
            <w:tcW w:w="8080" w:type="dxa"/>
            <w:gridSpan w:val="4"/>
          </w:tcPr>
          <w:p w:rsidR="00B84F76" w:rsidRPr="00481B28" w:rsidRDefault="00B84F76" w:rsidP="00481B28">
            <w:pPr>
              <w:spacing w:after="0" w:line="240" w:lineRule="auto"/>
              <w:jc w:val="center"/>
              <w:rPr>
                <w:rFonts w:ascii="Times New Roman" w:hAnsi="Times New Roman" w:cs="Times New Roman"/>
                <w:sz w:val="24"/>
                <w:szCs w:val="24"/>
              </w:rPr>
            </w:pPr>
            <w:r w:rsidRPr="00481B28">
              <w:rPr>
                <w:rFonts w:ascii="Times New Roman" w:hAnsi="Times New Roman" w:cs="Times New Roman"/>
                <w:sz w:val="24"/>
                <w:szCs w:val="24"/>
              </w:rPr>
              <w:t>2 раза в год по 25 – 30 минут</w:t>
            </w:r>
          </w:p>
        </w:tc>
      </w:tr>
      <w:tr w:rsidR="002478F2" w:rsidRPr="00481B28" w:rsidTr="0042691C">
        <w:trPr>
          <w:cantSplit/>
          <w:trHeight w:val="143"/>
        </w:trPr>
        <w:tc>
          <w:tcPr>
            <w:tcW w:w="2410" w:type="dxa"/>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Самостоятельная двигательная деятельность детей в течение дня</w:t>
            </w:r>
          </w:p>
        </w:tc>
        <w:tc>
          <w:tcPr>
            <w:tcW w:w="8080" w:type="dxa"/>
            <w:gridSpan w:val="4"/>
          </w:tcPr>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2478F2" w:rsidRPr="00481B28" w:rsidRDefault="002478F2" w:rsidP="00481B28">
            <w:pPr>
              <w:spacing w:after="0" w:line="240" w:lineRule="auto"/>
              <w:jc w:val="both"/>
              <w:rPr>
                <w:rFonts w:ascii="Times New Roman" w:hAnsi="Times New Roman" w:cs="Times New Roman"/>
                <w:sz w:val="24"/>
                <w:szCs w:val="24"/>
              </w:rPr>
            </w:pPr>
            <w:r w:rsidRPr="00481B28">
              <w:rPr>
                <w:rFonts w:ascii="Times New Roman" w:hAnsi="Times New Roman" w:cs="Times New Roman"/>
                <w:sz w:val="24"/>
                <w:szCs w:val="24"/>
              </w:rPr>
              <w:t>Проводится под руководством воспитателя.</w:t>
            </w:r>
          </w:p>
        </w:tc>
      </w:tr>
    </w:tbl>
    <w:p w:rsidR="002478F2" w:rsidRPr="00481B28" w:rsidRDefault="002478F2" w:rsidP="00481B28">
      <w:pPr>
        <w:spacing w:after="0" w:line="240" w:lineRule="auto"/>
        <w:rPr>
          <w:b/>
          <w:sz w:val="24"/>
          <w:szCs w:val="24"/>
        </w:rPr>
      </w:pPr>
    </w:p>
    <w:p w:rsidR="002478F2" w:rsidRPr="00481B28" w:rsidRDefault="002478F2" w:rsidP="00481B28">
      <w:pPr>
        <w:spacing w:after="0" w:line="240" w:lineRule="auto"/>
        <w:rPr>
          <w:b/>
          <w:sz w:val="24"/>
          <w:szCs w:val="24"/>
        </w:rPr>
      </w:pPr>
    </w:p>
    <w:p w:rsidR="002478F2" w:rsidRPr="00481B28" w:rsidRDefault="002478F2" w:rsidP="00481B28">
      <w:pPr>
        <w:spacing w:after="0" w:line="240" w:lineRule="auto"/>
        <w:rPr>
          <w:b/>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b/>
          <w:i/>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widowControl w:val="0"/>
        <w:autoSpaceDE w:val="0"/>
        <w:autoSpaceDN w:val="0"/>
        <w:spacing w:after="0" w:line="240" w:lineRule="auto"/>
        <w:rPr>
          <w:rFonts w:ascii="Times New Roman" w:eastAsia="Times New Roman" w:hAnsi="Times New Roman" w:cs="Times New Roman"/>
          <w:sz w:val="24"/>
          <w:szCs w:val="24"/>
        </w:rPr>
      </w:pPr>
    </w:p>
    <w:p w:rsidR="00B632D0" w:rsidRPr="00481B28" w:rsidRDefault="00B632D0" w:rsidP="00481B28">
      <w:pPr>
        <w:spacing w:after="0" w:line="240" w:lineRule="auto"/>
        <w:rPr>
          <w:sz w:val="24"/>
          <w:szCs w:val="24"/>
        </w:rPr>
      </w:pPr>
    </w:p>
    <w:sectPr w:rsidR="00B632D0" w:rsidRPr="00481B28" w:rsidSect="00B632D0">
      <w:pgSz w:w="11906" w:h="16838"/>
      <w:pgMar w:top="142" w:right="282"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0B" w:rsidRDefault="0056550B" w:rsidP="00416BAC">
      <w:pPr>
        <w:spacing w:after="0" w:line="240" w:lineRule="auto"/>
      </w:pPr>
      <w:r>
        <w:separator/>
      </w:r>
    </w:p>
  </w:endnote>
  <w:endnote w:type="continuationSeparator" w:id="1">
    <w:p w:rsidR="0056550B" w:rsidRDefault="0056550B" w:rsidP="00416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0B" w:rsidRDefault="0056550B" w:rsidP="00416BAC">
      <w:pPr>
        <w:spacing w:after="0" w:line="240" w:lineRule="auto"/>
      </w:pPr>
      <w:r>
        <w:separator/>
      </w:r>
    </w:p>
  </w:footnote>
  <w:footnote w:type="continuationSeparator" w:id="1">
    <w:p w:rsidR="0056550B" w:rsidRDefault="0056550B" w:rsidP="00416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32253"/>
      <w:docPartObj>
        <w:docPartGallery w:val="Page Numbers (Top of Page)"/>
        <w:docPartUnique/>
      </w:docPartObj>
    </w:sdtPr>
    <w:sdtContent>
      <w:p w:rsidR="008C147B" w:rsidRDefault="00EE3CF5">
        <w:pPr>
          <w:pStyle w:val="a8"/>
          <w:jc w:val="center"/>
        </w:pPr>
        <w:fldSimple w:instr="PAGE   \* MERGEFORMAT">
          <w:r w:rsidR="006825F9">
            <w:rPr>
              <w:noProof/>
            </w:rPr>
            <w:t>8</w:t>
          </w:r>
        </w:fldSimple>
      </w:p>
    </w:sdtContent>
  </w:sdt>
  <w:p w:rsidR="008C147B" w:rsidRDefault="008C147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1">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3">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4">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5">
    <w:nsid w:val="0000001D"/>
    <w:multiLevelType w:val="singleLevel"/>
    <w:tmpl w:val="0000001D"/>
    <w:name w:val="WW8Num37"/>
    <w:lvl w:ilvl="0">
      <w:start w:val="1"/>
      <w:numFmt w:val="decimal"/>
      <w:lvlText w:val="%1)"/>
      <w:lvlJc w:val="left"/>
      <w:pPr>
        <w:tabs>
          <w:tab w:val="num" w:pos="-218"/>
        </w:tabs>
        <w:ind w:left="502" w:hanging="360"/>
      </w:pPr>
      <w:rPr>
        <w:rFonts w:cs="Times New Roman"/>
        <w:color w:val="000000"/>
      </w:rPr>
    </w:lvl>
  </w:abstractNum>
  <w:abstractNum w:abstractNumId="6">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41518A"/>
    <w:multiLevelType w:val="hybridMultilevel"/>
    <w:tmpl w:val="D224510E"/>
    <w:lvl w:ilvl="0" w:tplc="00DC4CB0">
      <w:start w:val="1"/>
      <w:numFmt w:val="decimal"/>
      <w:lvlText w:val="%1."/>
      <w:lvlJc w:val="left"/>
      <w:pPr>
        <w:ind w:left="576" w:hanging="240"/>
      </w:pPr>
      <w:rPr>
        <w:rFonts w:ascii="Times New Roman" w:eastAsia="Times New Roman" w:hAnsi="Times New Roman" w:cs="Times New Roman" w:hint="default"/>
        <w:w w:val="100"/>
        <w:sz w:val="24"/>
        <w:szCs w:val="24"/>
        <w:lang w:val="ru-RU" w:eastAsia="en-US" w:bidi="ar-SA"/>
      </w:rPr>
    </w:lvl>
    <w:lvl w:ilvl="1" w:tplc="5294789A">
      <w:numFmt w:val="bullet"/>
      <w:lvlText w:val="•"/>
      <w:lvlJc w:val="left"/>
      <w:pPr>
        <w:ind w:left="1674" w:hanging="240"/>
      </w:pPr>
      <w:rPr>
        <w:rFonts w:hint="default"/>
        <w:lang w:val="ru-RU" w:eastAsia="en-US" w:bidi="ar-SA"/>
      </w:rPr>
    </w:lvl>
    <w:lvl w:ilvl="2" w:tplc="2B640D36">
      <w:numFmt w:val="bullet"/>
      <w:lvlText w:val="•"/>
      <w:lvlJc w:val="left"/>
      <w:pPr>
        <w:ind w:left="2769" w:hanging="240"/>
      </w:pPr>
      <w:rPr>
        <w:rFonts w:hint="default"/>
        <w:lang w:val="ru-RU" w:eastAsia="en-US" w:bidi="ar-SA"/>
      </w:rPr>
    </w:lvl>
    <w:lvl w:ilvl="3" w:tplc="150A718C">
      <w:numFmt w:val="bullet"/>
      <w:lvlText w:val="•"/>
      <w:lvlJc w:val="left"/>
      <w:pPr>
        <w:ind w:left="3863" w:hanging="240"/>
      </w:pPr>
      <w:rPr>
        <w:rFonts w:hint="default"/>
        <w:lang w:val="ru-RU" w:eastAsia="en-US" w:bidi="ar-SA"/>
      </w:rPr>
    </w:lvl>
    <w:lvl w:ilvl="4" w:tplc="7848D664">
      <w:numFmt w:val="bullet"/>
      <w:lvlText w:val="•"/>
      <w:lvlJc w:val="left"/>
      <w:pPr>
        <w:ind w:left="4958" w:hanging="240"/>
      </w:pPr>
      <w:rPr>
        <w:rFonts w:hint="default"/>
        <w:lang w:val="ru-RU" w:eastAsia="en-US" w:bidi="ar-SA"/>
      </w:rPr>
    </w:lvl>
    <w:lvl w:ilvl="5" w:tplc="363E7136">
      <w:numFmt w:val="bullet"/>
      <w:lvlText w:val="•"/>
      <w:lvlJc w:val="left"/>
      <w:pPr>
        <w:ind w:left="6053" w:hanging="240"/>
      </w:pPr>
      <w:rPr>
        <w:rFonts w:hint="default"/>
        <w:lang w:val="ru-RU" w:eastAsia="en-US" w:bidi="ar-SA"/>
      </w:rPr>
    </w:lvl>
    <w:lvl w:ilvl="6" w:tplc="BB764270">
      <w:numFmt w:val="bullet"/>
      <w:lvlText w:val="•"/>
      <w:lvlJc w:val="left"/>
      <w:pPr>
        <w:ind w:left="7147" w:hanging="240"/>
      </w:pPr>
      <w:rPr>
        <w:rFonts w:hint="default"/>
        <w:lang w:val="ru-RU" w:eastAsia="en-US" w:bidi="ar-SA"/>
      </w:rPr>
    </w:lvl>
    <w:lvl w:ilvl="7" w:tplc="58E4AF66">
      <w:numFmt w:val="bullet"/>
      <w:lvlText w:val="•"/>
      <w:lvlJc w:val="left"/>
      <w:pPr>
        <w:ind w:left="8242" w:hanging="240"/>
      </w:pPr>
      <w:rPr>
        <w:rFonts w:hint="default"/>
        <w:lang w:val="ru-RU" w:eastAsia="en-US" w:bidi="ar-SA"/>
      </w:rPr>
    </w:lvl>
    <w:lvl w:ilvl="8" w:tplc="64928D1A">
      <w:numFmt w:val="bullet"/>
      <w:lvlText w:val="•"/>
      <w:lvlJc w:val="left"/>
      <w:pPr>
        <w:ind w:left="9337" w:hanging="240"/>
      </w:pPr>
      <w:rPr>
        <w:rFonts w:hint="default"/>
        <w:lang w:val="ru-RU" w:eastAsia="en-US" w:bidi="ar-SA"/>
      </w:rPr>
    </w:lvl>
  </w:abstractNum>
  <w:abstractNum w:abstractNumId="8">
    <w:nsid w:val="053E43CF"/>
    <w:multiLevelType w:val="hybridMultilevel"/>
    <w:tmpl w:val="54E41F6A"/>
    <w:lvl w:ilvl="0" w:tplc="8DAC609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DE261B2">
      <w:numFmt w:val="bullet"/>
      <w:lvlText w:val="•"/>
      <w:lvlJc w:val="left"/>
      <w:pPr>
        <w:ind w:left="769" w:hanging="140"/>
      </w:pPr>
      <w:rPr>
        <w:rFonts w:hint="default"/>
        <w:lang w:val="ru-RU" w:eastAsia="en-US" w:bidi="ar-SA"/>
      </w:rPr>
    </w:lvl>
    <w:lvl w:ilvl="2" w:tplc="85268AD2">
      <w:numFmt w:val="bullet"/>
      <w:lvlText w:val="•"/>
      <w:lvlJc w:val="left"/>
      <w:pPr>
        <w:ind w:left="1439" w:hanging="140"/>
      </w:pPr>
      <w:rPr>
        <w:rFonts w:hint="default"/>
        <w:lang w:val="ru-RU" w:eastAsia="en-US" w:bidi="ar-SA"/>
      </w:rPr>
    </w:lvl>
    <w:lvl w:ilvl="3" w:tplc="1F52080A">
      <w:numFmt w:val="bullet"/>
      <w:lvlText w:val="•"/>
      <w:lvlJc w:val="left"/>
      <w:pPr>
        <w:ind w:left="2108" w:hanging="140"/>
      </w:pPr>
      <w:rPr>
        <w:rFonts w:hint="default"/>
        <w:lang w:val="ru-RU" w:eastAsia="en-US" w:bidi="ar-SA"/>
      </w:rPr>
    </w:lvl>
    <w:lvl w:ilvl="4" w:tplc="C9F69B86">
      <w:numFmt w:val="bullet"/>
      <w:lvlText w:val="•"/>
      <w:lvlJc w:val="left"/>
      <w:pPr>
        <w:ind w:left="2778" w:hanging="140"/>
      </w:pPr>
      <w:rPr>
        <w:rFonts w:hint="default"/>
        <w:lang w:val="ru-RU" w:eastAsia="en-US" w:bidi="ar-SA"/>
      </w:rPr>
    </w:lvl>
    <w:lvl w:ilvl="5" w:tplc="D78CADEA">
      <w:numFmt w:val="bullet"/>
      <w:lvlText w:val="•"/>
      <w:lvlJc w:val="left"/>
      <w:pPr>
        <w:ind w:left="3447" w:hanging="140"/>
      </w:pPr>
      <w:rPr>
        <w:rFonts w:hint="default"/>
        <w:lang w:val="ru-RU" w:eastAsia="en-US" w:bidi="ar-SA"/>
      </w:rPr>
    </w:lvl>
    <w:lvl w:ilvl="6" w:tplc="8E9A2AB0">
      <w:numFmt w:val="bullet"/>
      <w:lvlText w:val="•"/>
      <w:lvlJc w:val="left"/>
      <w:pPr>
        <w:ind w:left="4117" w:hanging="140"/>
      </w:pPr>
      <w:rPr>
        <w:rFonts w:hint="default"/>
        <w:lang w:val="ru-RU" w:eastAsia="en-US" w:bidi="ar-SA"/>
      </w:rPr>
    </w:lvl>
    <w:lvl w:ilvl="7" w:tplc="0C5C7A54">
      <w:numFmt w:val="bullet"/>
      <w:lvlText w:val="•"/>
      <w:lvlJc w:val="left"/>
      <w:pPr>
        <w:ind w:left="4786" w:hanging="140"/>
      </w:pPr>
      <w:rPr>
        <w:rFonts w:hint="default"/>
        <w:lang w:val="ru-RU" w:eastAsia="en-US" w:bidi="ar-SA"/>
      </w:rPr>
    </w:lvl>
    <w:lvl w:ilvl="8" w:tplc="79146BD4">
      <w:numFmt w:val="bullet"/>
      <w:lvlText w:val="•"/>
      <w:lvlJc w:val="left"/>
      <w:pPr>
        <w:ind w:left="5456" w:hanging="140"/>
      </w:pPr>
      <w:rPr>
        <w:rFonts w:hint="default"/>
        <w:lang w:val="ru-RU" w:eastAsia="en-US" w:bidi="ar-SA"/>
      </w:rPr>
    </w:lvl>
  </w:abstractNum>
  <w:abstractNum w:abstractNumId="9">
    <w:nsid w:val="05B77A8F"/>
    <w:multiLevelType w:val="hybridMultilevel"/>
    <w:tmpl w:val="39F4ABA2"/>
    <w:lvl w:ilvl="0" w:tplc="D38EABC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B768C066">
      <w:numFmt w:val="bullet"/>
      <w:lvlText w:val="•"/>
      <w:lvlJc w:val="left"/>
      <w:pPr>
        <w:ind w:left="769" w:hanging="140"/>
      </w:pPr>
      <w:rPr>
        <w:rFonts w:hint="default"/>
        <w:lang w:val="ru-RU" w:eastAsia="en-US" w:bidi="ar-SA"/>
      </w:rPr>
    </w:lvl>
    <w:lvl w:ilvl="2" w:tplc="7B4EFF30">
      <w:numFmt w:val="bullet"/>
      <w:lvlText w:val="•"/>
      <w:lvlJc w:val="left"/>
      <w:pPr>
        <w:ind w:left="1439" w:hanging="140"/>
      </w:pPr>
      <w:rPr>
        <w:rFonts w:hint="default"/>
        <w:lang w:val="ru-RU" w:eastAsia="en-US" w:bidi="ar-SA"/>
      </w:rPr>
    </w:lvl>
    <w:lvl w:ilvl="3" w:tplc="8ABA6A0A">
      <w:numFmt w:val="bullet"/>
      <w:lvlText w:val="•"/>
      <w:lvlJc w:val="left"/>
      <w:pPr>
        <w:ind w:left="2108" w:hanging="140"/>
      </w:pPr>
      <w:rPr>
        <w:rFonts w:hint="default"/>
        <w:lang w:val="ru-RU" w:eastAsia="en-US" w:bidi="ar-SA"/>
      </w:rPr>
    </w:lvl>
    <w:lvl w:ilvl="4" w:tplc="8278B3CA">
      <w:numFmt w:val="bullet"/>
      <w:lvlText w:val="•"/>
      <w:lvlJc w:val="left"/>
      <w:pPr>
        <w:ind w:left="2778" w:hanging="140"/>
      </w:pPr>
      <w:rPr>
        <w:rFonts w:hint="default"/>
        <w:lang w:val="ru-RU" w:eastAsia="en-US" w:bidi="ar-SA"/>
      </w:rPr>
    </w:lvl>
    <w:lvl w:ilvl="5" w:tplc="E1FAC844">
      <w:numFmt w:val="bullet"/>
      <w:lvlText w:val="•"/>
      <w:lvlJc w:val="left"/>
      <w:pPr>
        <w:ind w:left="3447" w:hanging="140"/>
      </w:pPr>
      <w:rPr>
        <w:rFonts w:hint="default"/>
        <w:lang w:val="ru-RU" w:eastAsia="en-US" w:bidi="ar-SA"/>
      </w:rPr>
    </w:lvl>
    <w:lvl w:ilvl="6" w:tplc="83C6BB30">
      <w:numFmt w:val="bullet"/>
      <w:lvlText w:val="•"/>
      <w:lvlJc w:val="left"/>
      <w:pPr>
        <w:ind w:left="4117" w:hanging="140"/>
      </w:pPr>
      <w:rPr>
        <w:rFonts w:hint="default"/>
        <w:lang w:val="ru-RU" w:eastAsia="en-US" w:bidi="ar-SA"/>
      </w:rPr>
    </w:lvl>
    <w:lvl w:ilvl="7" w:tplc="A4FE39DC">
      <w:numFmt w:val="bullet"/>
      <w:lvlText w:val="•"/>
      <w:lvlJc w:val="left"/>
      <w:pPr>
        <w:ind w:left="4786" w:hanging="140"/>
      </w:pPr>
      <w:rPr>
        <w:rFonts w:hint="default"/>
        <w:lang w:val="ru-RU" w:eastAsia="en-US" w:bidi="ar-SA"/>
      </w:rPr>
    </w:lvl>
    <w:lvl w:ilvl="8" w:tplc="F7B81648">
      <w:numFmt w:val="bullet"/>
      <w:lvlText w:val="•"/>
      <w:lvlJc w:val="left"/>
      <w:pPr>
        <w:ind w:left="5456" w:hanging="140"/>
      </w:pPr>
      <w:rPr>
        <w:rFonts w:hint="default"/>
        <w:lang w:val="ru-RU" w:eastAsia="en-US" w:bidi="ar-SA"/>
      </w:rPr>
    </w:lvl>
  </w:abstractNum>
  <w:abstractNum w:abstractNumId="1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8A45F1"/>
    <w:multiLevelType w:val="hybridMultilevel"/>
    <w:tmpl w:val="C096E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A571AC"/>
    <w:multiLevelType w:val="hybridMultilevel"/>
    <w:tmpl w:val="4282E272"/>
    <w:lvl w:ilvl="0" w:tplc="BFACE10E">
      <w:start w:val="1"/>
      <w:numFmt w:val="decimal"/>
      <w:lvlText w:val="%1)"/>
      <w:lvlJc w:val="left"/>
      <w:pPr>
        <w:ind w:left="596" w:hanging="260"/>
      </w:pPr>
      <w:rPr>
        <w:rFonts w:ascii="Times New Roman" w:eastAsia="Times New Roman" w:hAnsi="Times New Roman" w:cs="Times New Roman" w:hint="default"/>
        <w:w w:val="100"/>
        <w:sz w:val="24"/>
        <w:szCs w:val="24"/>
        <w:lang w:val="ru-RU" w:eastAsia="en-US" w:bidi="ar-SA"/>
      </w:rPr>
    </w:lvl>
    <w:lvl w:ilvl="1" w:tplc="72FC9222">
      <w:numFmt w:val="bullet"/>
      <w:lvlText w:val="•"/>
      <w:lvlJc w:val="left"/>
      <w:pPr>
        <w:ind w:left="1692" w:hanging="260"/>
      </w:pPr>
      <w:rPr>
        <w:rFonts w:hint="default"/>
        <w:lang w:val="ru-RU" w:eastAsia="en-US" w:bidi="ar-SA"/>
      </w:rPr>
    </w:lvl>
    <w:lvl w:ilvl="2" w:tplc="A8B82806">
      <w:numFmt w:val="bullet"/>
      <w:lvlText w:val="•"/>
      <w:lvlJc w:val="left"/>
      <w:pPr>
        <w:ind w:left="2785" w:hanging="260"/>
      </w:pPr>
      <w:rPr>
        <w:rFonts w:hint="default"/>
        <w:lang w:val="ru-RU" w:eastAsia="en-US" w:bidi="ar-SA"/>
      </w:rPr>
    </w:lvl>
    <w:lvl w:ilvl="3" w:tplc="C3320F7E">
      <w:numFmt w:val="bullet"/>
      <w:lvlText w:val="•"/>
      <w:lvlJc w:val="left"/>
      <w:pPr>
        <w:ind w:left="3877" w:hanging="260"/>
      </w:pPr>
      <w:rPr>
        <w:rFonts w:hint="default"/>
        <w:lang w:val="ru-RU" w:eastAsia="en-US" w:bidi="ar-SA"/>
      </w:rPr>
    </w:lvl>
    <w:lvl w:ilvl="4" w:tplc="9E0A78A2">
      <w:numFmt w:val="bullet"/>
      <w:lvlText w:val="•"/>
      <w:lvlJc w:val="left"/>
      <w:pPr>
        <w:ind w:left="4970" w:hanging="260"/>
      </w:pPr>
      <w:rPr>
        <w:rFonts w:hint="default"/>
        <w:lang w:val="ru-RU" w:eastAsia="en-US" w:bidi="ar-SA"/>
      </w:rPr>
    </w:lvl>
    <w:lvl w:ilvl="5" w:tplc="50E84060">
      <w:numFmt w:val="bullet"/>
      <w:lvlText w:val="•"/>
      <w:lvlJc w:val="left"/>
      <w:pPr>
        <w:ind w:left="6063" w:hanging="260"/>
      </w:pPr>
      <w:rPr>
        <w:rFonts w:hint="default"/>
        <w:lang w:val="ru-RU" w:eastAsia="en-US" w:bidi="ar-SA"/>
      </w:rPr>
    </w:lvl>
    <w:lvl w:ilvl="6" w:tplc="248EBC92">
      <w:numFmt w:val="bullet"/>
      <w:lvlText w:val="•"/>
      <w:lvlJc w:val="left"/>
      <w:pPr>
        <w:ind w:left="7155" w:hanging="260"/>
      </w:pPr>
      <w:rPr>
        <w:rFonts w:hint="default"/>
        <w:lang w:val="ru-RU" w:eastAsia="en-US" w:bidi="ar-SA"/>
      </w:rPr>
    </w:lvl>
    <w:lvl w:ilvl="7" w:tplc="AF6C7792">
      <w:numFmt w:val="bullet"/>
      <w:lvlText w:val="•"/>
      <w:lvlJc w:val="left"/>
      <w:pPr>
        <w:ind w:left="8248" w:hanging="260"/>
      </w:pPr>
      <w:rPr>
        <w:rFonts w:hint="default"/>
        <w:lang w:val="ru-RU" w:eastAsia="en-US" w:bidi="ar-SA"/>
      </w:rPr>
    </w:lvl>
    <w:lvl w:ilvl="8" w:tplc="7910C4E2">
      <w:numFmt w:val="bullet"/>
      <w:lvlText w:val="•"/>
      <w:lvlJc w:val="left"/>
      <w:pPr>
        <w:ind w:left="9341" w:hanging="260"/>
      </w:pPr>
      <w:rPr>
        <w:rFonts w:hint="default"/>
        <w:lang w:val="ru-RU" w:eastAsia="en-US" w:bidi="ar-SA"/>
      </w:rPr>
    </w:lvl>
  </w:abstractNum>
  <w:abstractNum w:abstractNumId="13">
    <w:nsid w:val="0D4C5175"/>
    <w:multiLevelType w:val="hybridMultilevel"/>
    <w:tmpl w:val="990009D6"/>
    <w:lvl w:ilvl="0" w:tplc="B9241CD0">
      <w:numFmt w:val="bullet"/>
      <w:lvlText w:val="-"/>
      <w:lvlJc w:val="left"/>
      <w:pPr>
        <w:ind w:left="107" w:hanging="142"/>
      </w:pPr>
      <w:rPr>
        <w:rFonts w:ascii="Times New Roman" w:eastAsia="Times New Roman" w:hAnsi="Times New Roman" w:cs="Times New Roman" w:hint="default"/>
        <w:w w:val="99"/>
        <w:sz w:val="24"/>
        <w:szCs w:val="24"/>
        <w:lang w:val="ru-RU" w:eastAsia="en-US" w:bidi="ar-SA"/>
      </w:rPr>
    </w:lvl>
    <w:lvl w:ilvl="1" w:tplc="C6DA155C">
      <w:numFmt w:val="bullet"/>
      <w:lvlText w:val="•"/>
      <w:lvlJc w:val="left"/>
      <w:pPr>
        <w:ind w:left="769" w:hanging="142"/>
      </w:pPr>
      <w:rPr>
        <w:rFonts w:hint="default"/>
        <w:lang w:val="ru-RU" w:eastAsia="en-US" w:bidi="ar-SA"/>
      </w:rPr>
    </w:lvl>
    <w:lvl w:ilvl="2" w:tplc="DA22DDB8">
      <w:numFmt w:val="bullet"/>
      <w:lvlText w:val="•"/>
      <w:lvlJc w:val="left"/>
      <w:pPr>
        <w:ind w:left="1439" w:hanging="142"/>
      </w:pPr>
      <w:rPr>
        <w:rFonts w:hint="default"/>
        <w:lang w:val="ru-RU" w:eastAsia="en-US" w:bidi="ar-SA"/>
      </w:rPr>
    </w:lvl>
    <w:lvl w:ilvl="3" w:tplc="9A228C90">
      <w:numFmt w:val="bullet"/>
      <w:lvlText w:val="•"/>
      <w:lvlJc w:val="left"/>
      <w:pPr>
        <w:ind w:left="2108" w:hanging="142"/>
      </w:pPr>
      <w:rPr>
        <w:rFonts w:hint="default"/>
        <w:lang w:val="ru-RU" w:eastAsia="en-US" w:bidi="ar-SA"/>
      </w:rPr>
    </w:lvl>
    <w:lvl w:ilvl="4" w:tplc="E7AA0DD4">
      <w:numFmt w:val="bullet"/>
      <w:lvlText w:val="•"/>
      <w:lvlJc w:val="left"/>
      <w:pPr>
        <w:ind w:left="2778" w:hanging="142"/>
      </w:pPr>
      <w:rPr>
        <w:rFonts w:hint="default"/>
        <w:lang w:val="ru-RU" w:eastAsia="en-US" w:bidi="ar-SA"/>
      </w:rPr>
    </w:lvl>
    <w:lvl w:ilvl="5" w:tplc="BEC06B78">
      <w:numFmt w:val="bullet"/>
      <w:lvlText w:val="•"/>
      <w:lvlJc w:val="left"/>
      <w:pPr>
        <w:ind w:left="3447" w:hanging="142"/>
      </w:pPr>
      <w:rPr>
        <w:rFonts w:hint="default"/>
        <w:lang w:val="ru-RU" w:eastAsia="en-US" w:bidi="ar-SA"/>
      </w:rPr>
    </w:lvl>
    <w:lvl w:ilvl="6" w:tplc="7CA68854">
      <w:numFmt w:val="bullet"/>
      <w:lvlText w:val="•"/>
      <w:lvlJc w:val="left"/>
      <w:pPr>
        <w:ind w:left="4117" w:hanging="142"/>
      </w:pPr>
      <w:rPr>
        <w:rFonts w:hint="default"/>
        <w:lang w:val="ru-RU" w:eastAsia="en-US" w:bidi="ar-SA"/>
      </w:rPr>
    </w:lvl>
    <w:lvl w:ilvl="7" w:tplc="A8F8CAD0">
      <w:numFmt w:val="bullet"/>
      <w:lvlText w:val="•"/>
      <w:lvlJc w:val="left"/>
      <w:pPr>
        <w:ind w:left="4786" w:hanging="142"/>
      </w:pPr>
      <w:rPr>
        <w:rFonts w:hint="default"/>
        <w:lang w:val="ru-RU" w:eastAsia="en-US" w:bidi="ar-SA"/>
      </w:rPr>
    </w:lvl>
    <w:lvl w:ilvl="8" w:tplc="086A1022">
      <w:numFmt w:val="bullet"/>
      <w:lvlText w:val="•"/>
      <w:lvlJc w:val="left"/>
      <w:pPr>
        <w:ind w:left="5456" w:hanging="142"/>
      </w:pPr>
      <w:rPr>
        <w:rFonts w:hint="default"/>
        <w:lang w:val="ru-RU" w:eastAsia="en-US" w:bidi="ar-SA"/>
      </w:rPr>
    </w:lvl>
  </w:abstractNum>
  <w:abstractNum w:abstractNumId="1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D77D67"/>
    <w:multiLevelType w:val="multilevel"/>
    <w:tmpl w:val="303820DA"/>
    <w:lvl w:ilvl="0">
      <w:start w:val="3"/>
      <w:numFmt w:val="decimal"/>
      <w:lvlText w:val="%1"/>
      <w:lvlJc w:val="left"/>
      <w:pPr>
        <w:ind w:left="696" w:hanging="360"/>
      </w:pPr>
      <w:rPr>
        <w:rFonts w:hint="default"/>
        <w:lang w:val="ru-RU" w:eastAsia="en-US" w:bidi="ar-SA"/>
      </w:rPr>
    </w:lvl>
    <w:lvl w:ilvl="1">
      <w:start w:val="6"/>
      <w:numFmt w:val="decimal"/>
      <w:lvlText w:val="%1.%2"/>
      <w:lvlJc w:val="left"/>
      <w:pPr>
        <w:ind w:left="360"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865" w:hanging="360"/>
      </w:pPr>
      <w:rPr>
        <w:rFonts w:hint="default"/>
        <w:lang w:val="ru-RU" w:eastAsia="en-US" w:bidi="ar-SA"/>
      </w:rPr>
    </w:lvl>
    <w:lvl w:ilvl="3">
      <w:numFmt w:val="bullet"/>
      <w:lvlText w:val="•"/>
      <w:lvlJc w:val="left"/>
      <w:pPr>
        <w:ind w:left="3947" w:hanging="360"/>
      </w:pPr>
      <w:rPr>
        <w:rFonts w:hint="default"/>
        <w:lang w:val="ru-RU" w:eastAsia="en-US" w:bidi="ar-SA"/>
      </w:rPr>
    </w:lvl>
    <w:lvl w:ilvl="4">
      <w:numFmt w:val="bullet"/>
      <w:lvlText w:val="•"/>
      <w:lvlJc w:val="left"/>
      <w:pPr>
        <w:ind w:left="5030" w:hanging="360"/>
      </w:pPr>
      <w:rPr>
        <w:rFonts w:hint="default"/>
        <w:lang w:val="ru-RU" w:eastAsia="en-US" w:bidi="ar-SA"/>
      </w:rPr>
    </w:lvl>
    <w:lvl w:ilvl="5">
      <w:numFmt w:val="bullet"/>
      <w:lvlText w:val="•"/>
      <w:lvlJc w:val="left"/>
      <w:pPr>
        <w:ind w:left="6113" w:hanging="360"/>
      </w:pPr>
      <w:rPr>
        <w:rFonts w:hint="default"/>
        <w:lang w:val="ru-RU" w:eastAsia="en-US" w:bidi="ar-SA"/>
      </w:rPr>
    </w:lvl>
    <w:lvl w:ilvl="6">
      <w:numFmt w:val="bullet"/>
      <w:lvlText w:val="•"/>
      <w:lvlJc w:val="left"/>
      <w:pPr>
        <w:ind w:left="7195" w:hanging="360"/>
      </w:pPr>
      <w:rPr>
        <w:rFonts w:hint="default"/>
        <w:lang w:val="ru-RU" w:eastAsia="en-US" w:bidi="ar-SA"/>
      </w:rPr>
    </w:lvl>
    <w:lvl w:ilvl="7">
      <w:numFmt w:val="bullet"/>
      <w:lvlText w:val="•"/>
      <w:lvlJc w:val="left"/>
      <w:pPr>
        <w:ind w:left="8278" w:hanging="360"/>
      </w:pPr>
      <w:rPr>
        <w:rFonts w:hint="default"/>
        <w:lang w:val="ru-RU" w:eastAsia="en-US" w:bidi="ar-SA"/>
      </w:rPr>
    </w:lvl>
    <w:lvl w:ilvl="8">
      <w:numFmt w:val="bullet"/>
      <w:lvlText w:val="•"/>
      <w:lvlJc w:val="left"/>
      <w:pPr>
        <w:ind w:left="9361" w:hanging="360"/>
      </w:pPr>
      <w:rPr>
        <w:rFonts w:hint="default"/>
        <w:lang w:val="ru-RU" w:eastAsia="en-US" w:bidi="ar-SA"/>
      </w:rPr>
    </w:lvl>
  </w:abstractNum>
  <w:abstractNum w:abstractNumId="16">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1A6EF6"/>
    <w:multiLevelType w:val="hybridMultilevel"/>
    <w:tmpl w:val="4FB0AD86"/>
    <w:lvl w:ilvl="0" w:tplc="8354AD64">
      <w:numFmt w:val="bullet"/>
      <w:lvlText w:val=""/>
      <w:lvlJc w:val="left"/>
      <w:pPr>
        <w:ind w:left="620" w:hanging="360"/>
      </w:pPr>
      <w:rPr>
        <w:rFonts w:ascii="Symbol" w:eastAsia="Symbol" w:hAnsi="Symbol" w:cs="Symbol" w:hint="default"/>
        <w:w w:val="100"/>
        <w:sz w:val="24"/>
        <w:szCs w:val="24"/>
        <w:lang w:val="ru-RU" w:eastAsia="en-US" w:bidi="ar-SA"/>
      </w:rPr>
    </w:lvl>
    <w:lvl w:ilvl="1" w:tplc="50E6E230">
      <w:numFmt w:val="bullet"/>
      <w:lvlText w:val="–"/>
      <w:lvlJc w:val="left"/>
      <w:pPr>
        <w:ind w:left="620" w:hanging="180"/>
      </w:pPr>
      <w:rPr>
        <w:rFonts w:ascii="Times New Roman" w:eastAsia="Times New Roman" w:hAnsi="Times New Roman" w:cs="Times New Roman" w:hint="default"/>
        <w:w w:val="100"/>
        <w:sz w:val="24"/>
        <w:szCs w:val="24"/>
        <w:lang w:val="ru-RU" w:eastAsia="en-US" w:bidi="ar-SA"/>
      </w:rPr>
    </w:lvl>
    <w:lvl w:ilvl="2" w:tplc="10AA9DB4">
      <w:numFmt w:val="bullet"/>
      <w:lvlText w:val="•"/>
      <w:lvlJc w:val="left"/>
      <w:pPr>
        <w:ind w:left="2801" w:hanging="180"/>
      </w:pPr>
      <w:rPr>
        <w:rFonts w:hint="default"/>
        <w:lang w:val="ru-RU" w:eastAsia="en-US" w:bidi="ar-SA"/>
      </w:rPr>
    </w:lvl>
    <w:lvl w:ilvl="3" w:tplc="8B84C566">
      <w:numFmt w:val="bullet"/>
      <w:lvlText w:val="•"/>
      <w:lvlJc w:val="left"/>
      <w:pPr>
        <w:ind w:left="3891" w:hanging="180"/>
      </w:pPr>
      <w:rPr>
        <w:rFonts w:hint="default"/>
        <w:lang w:val="ru-RU" w:eastAsia="en-US" w:bidi="ar-SA"/>
      </w:rPr>
    </w:lvl>
    <w:lvl w:ilvl="4" w:tplc="59AA2AA6">
      <w:numFmt w:val="bullet"/>
      <w:lvlText w:val="•"/>
      <w:lvlJc w:val="left"/>
      <w:pPr>
        <w:ind w:left="4982" w:hanging="180"/>
      </w:pPr>
      <w:rPr>
        <w:rFonts w:hint="default"/>
        <w:lang w:val="ru-RU" w:eastAsia="en-US" w:bidi="ar-SA"/>
      </w:rPr>
    </w:lvl>
    <w:lvl w:ilvl="5" w:tplc="91C6C36C">
      <w:numFmt w:val="bullet"/>
      <w:lvlText w:val="•"/>
      <w:lvlJc w:val="left"/>
      <w:pPr>
        <w:ind w:left="6073" w:hanging="180"/>
      </w:pPr>
      <w:rPr>
        <w:rFonts w:hint="default"/>
        <w:lang w:val="ru-RU" w:eastAsia="en-US" w:bidi="ar-SA"/>
      </w:rPr>
    </w:lvl>
    <w:lvl w:ilvl="6" w:tplc="8EDAC2A0">
      <w:numFmt w:val="bullet"/>
      <w:lvlText w:val="•"/>
      <w:lvlJc w:val="left"/>
      <w:pPr>
        <w:ind w:left="7163" w:hanging="180"/>
      </w:pPr>
      <w:rPr>
        <w:rFonts w:hint="default"/>
        <w:lang w:val="ru-RU" w:eastAsia="en-US" w:bidi="ar-SA"/>
      </w:rPr>
    </w:lvl>
    <w:lvl w:ilvl="7" w:tplc="10503E32">
      <w:numFmt w:val="bullet"/>
      <w:lvlText w:val="•"/>
      <w:lvlJc w:val="left"/>
      <w:pPr>
        <w:ind w:left="8254" w:hanging="180"/>
      </w:pPr>
      <w:rPr>
        <w:rFonts w:hint="default"/>
        <w:lang w:val="ru-RU" w:eastAsia="en-US" w:bidi="ar-SA"/>
      </w:rPr>
    </w:lvl>
    <w:lvl w:ilvl="8" w:tplc="79DEAE00">
      <w:numFmt w:val="bullet"/>
      <w:lvlText w:val="•"/>
      <w:lvlJc w:val="left"/>
      <w:pPr>
        <w:ind w:left="9345" w:hanging="180"/>
      </w:pPr>
      <w:rPr>
        <w:rFonts w:hint="default"/>
        <w:lang w:val="ru-RU" w:eastAsia="en-US" w:bidi="ar-SA"/>
      </w:rPr>
    </w:lvl>
  </w:abstractNum>
  <w:abstractNum w:abstractNumId="19">
    <w:nsid w:val="35C572EA"/>
    <w:multiLevelType w:val="hybridMultilevel"/>
    <w:tmpl w:val="ADAC1808"/>
    <w:lvl w:ilvl="0" w:tplc="68F86D8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7FECF96A">
      <w:numFmt w:val="bullet"/>
      <w:lvlText w:val="•"/>
      <w:lvlJc w:val="left"/>
      <w:pPr>
        <w:ind w:left="769" w:hanging="140"/>
      </w:pPr>
      <w:rPr>
        <w:rFonts w:hint="default"/>
        <w:lang w:val="ru-RU" w:eastAsia="en-US" w:bidi="ar-SA"/>
      </w:rPr>
    </w:lvl>
    <w:lvl w:ilvl="2" w:tplc="ED520E16">
      <w:numFmt w:val="bullet"/>
      <w:lvlText w:val="•"/>
      <w:lvlJc w:val="left"/>
      <w:pPr>
        <w:ind w:left="1439" w:hanging="140"/>
      </w:pPr>
      <w:rPr>
        <w:rFonts w:hint="default"/>
        <w:lang w:val="ru-RU" w:eastAsia="en-US" w:bidi="ar-SA"/>
      </w:rPr>
    </w:lvl>
    <w:lvl w:ilvl="3" w:tplc="B956D17C">
      <w:numFmt w:val="bullet"/>
      <w:lvlText w:val="•"/>
      <w:lvlJc w:val="left"/>
      <w:pPr>
        <w:ind w:left="2108" w:hanging="140"/>
      </w:pPr>
      <w:rPr>
        <w:rFonts w:hint="default"/>
        <w:lang w:val="ru-RU" w:eastAsia="en-US" w:bidi="ar-SA"/>
      </w:rPr>
    </w:lvl>
    <w:lvl w:ilvl="4" w:tplc="2F4279DE">
      <w:numFmt w:val="bullet"/>
      <w:lvlText w:val="•"/>
      <w:lvlJc w:val="left"/>
      <w:pPr>
        <w:ind w:left="2778" w:hanging="140"/>
      </w:pPr>
      <w:rPr>
        <w:rFonts w:hint="default"/>
        <w:lang w:val="ru-RU" w:eastAsia="en-US" w:bidi="ar-SA"/>
      </w:rPr>
    </w:lvl>
    <w:lvl w:ilvl="5" w:tplc="C4F6A85A">
      <w:numFmt w:val="bullet"/>
      <w:lvlText w:val="•"/>
      <w:lvlJc w:val="left"/>
      <w:pPr>
        <w:ind w:left="3447" w:hanging="140"/>
      </w:pPr>
      <w:rPr>
        <w:rFonts w:hint="default"/>
        <w:lang w:val="ru-RU" w:eastAsia="en-US" w:bidi="ar-SA"/>
      </w:rPr>
    </w:lvl>
    <w:lvl w:ilvl="6" w:tplc="2E0E57D2">
      <w:numFmt w:val="bullet"/>
      <w:lvlText w:val="•"/>
      <w:lvlJc w:val="left"/>
      <w:pPr>
        <w:ind w:left="4117" w:hanging="140"/>
      </w:pPr>
      <w:rPr>
        <w:rFonts w:hint="default"/>
        <w:lang w:val="ru-RU" w:eastAsia="en-US" w:bidi="ar-SA"/>
      </w:rPr>
    </w:lvl>
    <w:lvl w:ilvl="7" w:tplc="67B296EC">
      <w:numFmt w:val="bullet"/>
      <w:lvlText w:val="•"/>
      <w:lvlJc w:val="left"/>
      <w:pPr>
        <w:ind w:left="4786" w:hanging="140"/>
      </w:pPr>
      <w:rPr>
        <w:rFonts w:hint="default"/>
        <w:lang w:val="ru-RU" w:eastAsia="en-US" w:bidi="ar-SA"/>
      </w:rPr>
    </w:lvl>
    <w:lvl w:ilvl="8" w:tplc="519C3080">
      <w:numFmt w:val="bullet"/>
      <w:lvlText w:val="•"/>
      <w:lvlJc w:val="left"/>
      <w:pPr>
        <w:ind w:left="5456" w:hanging="140"/>
      </w:pPr>
      <w:rPr>
        <w:rFonts w:hint="default"/>
        <w:lang w:val="ru-RU" w:eastAsia="en-US" w:bidi="ar-SA"/>
      </w:rPr>
    </w:lvl>
  </w:abstractNum>
  <w:abstractNum w:abstractNumId="2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1">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AF4A31"/>
    <w:multiLevelType w:val="multilevel"/>
    <w:tmpl w:val="5F70AD74"/>
    <w:lvl w:ilvl="0">
      <w:start w:val="1"/>
      <w:numFmt w:val="decimal"/>
      <w:lvlText w:val="%1."/>
      <w:lvlJc w:val="left"/>
      <w:pPr>
        <w:ind w:left="1340" w:hanging="361"/>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034" w:hanging="420"/>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4220" w:hanging="420"/>
      </w:pPr>
      <w:rPr>
        <w:rFonts w:hint="default"/>
        <w:lang w:val="ru-RU" w:eastAsia="en-US" w:bidi="ar-SA"/>
      </w:rPr>
    </w:lvl>
    <w:lvl w:ilvl="3">
      <w:numFmt w:val="bullet"/>
      <w:lvlText w:val="•"/>
      <w:lvlJc w:val="left"/>
      <w:pPr>
        <w:ind w:left="5133" w:hanging="420"/>
      </w:pPr>
      <w:rPr>
        <w:rFonts w:hint="default"/>
        <w:lang w:val="ru-RU" w:eastAsia="en-US" w:bidi="ar-SA"/>
      </w:rPr>
    </w:lvl>
    <w:lvl w:ilvl="4">
      <w:numFmt w:val="bullet"/>
      <w:lvlText w:val="•"/>
      <w:lvlJc w:val="left"/>
      <w:pPr>
        <w:ind w:left="6046" w:hanging="420"/>
      </w:pPr>
      <w:rPr>
        <w:rFonts w:hint="default"/>
        <w:lang w:val="ru-RU" w:eastAsia="en-US" w:bidi="ar-SA"/>
      </w:rPr>
    </w:lvl>
    <w:lvl w:ilvl="5">
      <w:numFmt w:val="bullet"/>
      <w:lvlText w:val="•"/>
      <w:lvlJc w:val="left"/>
      <w:pPr>
        <w:ind w:left="6959" w:hanging="420"/>
      </w:pPr>
      <w:rPr>
        <w:rFonts w:hint="default"/>
        <w:lang w:val="ru-RU" w:eastAsia="en-US" w:bidi="ar-SA"/>
      </w:rPr>
    </w:lvl>
    <w:lvl w:ilvl="6">
      <w:numFmt w:val="bullet"/>
      <w:lvlText w:val="•"/>
      <w:lvlJc w:val="left"/>
      <w:pPr>
        <w:ind w:left="7873" w:hanging="420"/>
      </w:pPr>
      <w:rPr>
        <w:rFonts w:hint="default"/>
        <w:lang w:val="ru-RU" w:eastAsia="en-US" w:bidi="ar-SA"/>
      </w:rPr>
    </w:lvl>
    <w:lvl w:ilvl="7">
      <w:numFmt w:val="bullet"/>
      <w:lvlText w:val="•"/>
      <w:lvlJc w:val="left"/>
      <w:pPr>
        <w:ind w:left="8786" w:hanging="420"/>
      </w:pPr>
      <w:rPr>
        <w:rFonts w:hint="default"/>
        <w:lang w:val="ru-RU" w:eastAsia="en-US" w:bidi="ar-SA"/>
      </w:rPr>
    </w:lvl>
    <w:lvl w:ilvl="8">
      <w:numFmt w:val="bullet"/>
      <w:lvlText w:val="•"/>
      <w:lvlJc w:val="left"/>
      <w:pPr>
        <w:ind w:left="9699" w:hanging="420"/>
      </w:pPr>
      <w:rPr>
        <w:rFonts w:hint="default"/>
        <w:lang w:val="ru-RU" w:eastAsia="en-US" w:bidi="ar-SA"/>
      </w:rPr>
    </w:lvl>
  </w:abstractNum>
  <w:abstractNum w:abstractNumId="23">
    <w:nsid w:val="54AE6904"/>
    <w:multiLevelType w:val="hybridMultilevel"/>
    <w:tmpl w:val="29F88B08"/>
    <w:lvl w:ilvl="0" w:tplc="4300D1AA">
      <w:numFmt w:val="bullet"/>
      <w:lvlText w:val="•"/>
      <w:lvlJc w:val="left"/>
      <w:pPr>
        <w:ind w:left="620" w:hanging="147"/>
      </w:pPr>
      <w:rPr>
        <w:rFonts w:ascii="Times New Roman" w:eastAsia="Times New Roman" w:hAnsi="Times New Roman" w:cs="Times New Roman" w:hint="default"/>
        <w:w w:val="100"/>
        <w:sz w:val="24"/>
        <w:szCs w:val="24"/>
        <w:lang w:val="ru-RU" w:eastAsia="en-US" w:bidi="ar-SA"/>
      </w:rPr>
    </w:lvl>
    <w:lvl w:ilvl="1" w:tplc="EBB88824">
      <w:numFmt w:val="bullet"/>
      <w:lvlText w:val="•"/>
      <w:lvlJc w:val="left"/>
      <w:pPr>
        <w:ind w:left="1710" w:hanging="147"/>
      </w:pPr>
      <w:rPr>
        <w:rFonts w:hint="default"/>
        <w:lang w:val="ru-RU" w:eastAsia="en-US" w:bidi="ar-SA"/>
      </w:rPr>
    </w:lvl>
    <w:lvl w:ilvl="2" w:tplc="334A153C">
      <w:numFmt w:val="bullet"/>
      <w:lvlText w:val="•"/>
      <w:lvlJc w:val="left"/>
      <w:pPr>
        <w:ind w:left="2801" w:hanging="147"/>
      </w:pPr>
      <w:rPr>
        <w:rFonts w:hint="default"/>
        <w:lang w:val="ru-RU" w:eastAsia="en-US" w:bidi="ar-SA"/>
      </w:rPr>
    </w:lvl>
    <w:lvl w:ilvl="3" w:tplc="F8A0DB9C">
      <w:numFmt w:val="bullet"/>
      <w:lvlText w:val="•"/>
      <w:lvlJc w:val="left"/>
      <w:pPr>
        <w:ind w:left="3891" w:hanging="147"/>
      </w:pPr>
      <w:rPr>
        <w:rFonts w:hint="default"/>
        <w:lang w:val="ru-RU" w:eastAsia="en-US" w:bidi="ar-SA"/>
      </w:rPr>
    </w:lvl>
    <w:lvl w:ilvl="4" w:tplc="77EAE11A">
      <w:numFmt w:val="bullet"/>
      <w:lvlText w:val="•"/>
      <w:lvlJc w:val="left"/>
      <w:pPr>
        <w:ind w:left="4982" w:hanging="147"/>
      </w:pPr>
      <w:rPr>
        <w:rFonts w:hint="default"/>
        <w:lang w:val="ru-RU" w:eastAsia="en-US" w:bidi="ar-SA"/>
      </w:rPr>
    </w:lvl>
    <w:lvl w:ilvl="5" w:tplc="67581F96">
      <w:numFmt w:val="bullet"/>
      <w:lvlText w:val="•"/>
      <w:lvlJc w:val="left"/>
      <w:pPr>
        <w:ind w:left="6073" w:hanging="147"/>
      </w:pPr>
      <w:rPr>
        <w:rFonts w:hint="default"/>
        <w:lang w:val="ru-RU" w:eastAsia="en-US" w:bidi="ar-SA"/>
      </w:rPr>
    </w:lvl>
    <w:lvl w:ilvl="6" w:tplc="2B9430F0">
      <w:numFmt w:val="bullet"/>
      <w:lvlText w:val="•"/>
      <w:lvlJc w:val="left"/>
      <w:pPr>
        <w:ind w:left="7163" w:hanging="147"/>
      </w:pPr>
      <w:rPr>
        <w:rFonts w:hint="default"/>
        <w:lang w:val="ru-RU" w:eastAsia="en-US" w:bidi="ar-SA"/>
      </w:rPr>
    </w:lvl>
    <w:lvl w:ilvl="7" w:tplc="AE161B1A">
      <w:numFmt w:val="bullet"/>
      <w:lvlText w:val="•"/>
      <w:lvlJc w:val="left"/>
      <w:pPr>
        <w:ind w:left="8254" w:hanging="147"/>
      </w:pPr>
      <w:rPr>
        <w:rFonts w:hint="default"/>
        <w:lang w:val="ru-RU" w:eastAsia="en-US" w:bidi="ar-SA"/>
      </w:rPr>
    </w:lvl>
    <w:lvl w:ilvl="8" w:tplc="06FC48FA">
      <w:numFmt w:val="bullet"/>
      <w:lvlText w:val="•"/>
      <w:lvlJc w:val="left"/>
      <w:pPr>
        <w:ind w:left="9345" w:hanging="147"/>
      </w:pPr>
      <w:rPr>
        <w:rFonts w:hint="default"/>
        <w:lang w:val="ru-RU" w:eastAsia="en-US" w:bidi="ar-SA"/>
      </w:rPr>
    </w:lvl>
  </w:abstractNum>
  <w:abstractNum w:abstractNumId="24">
    <w:nsid w:val="56095C6C"/>
    <w:multiLevelType w:val="multilevel"/>
    <w:tmpl w:val="B30EB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03343D"/>
    <w:multiLevelType w:val="hybridMultilevel"/>
    <w:tmpl w:val="F8F80E6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08642A8"/>
    <w:multiLevelType w:val="hybridMultilevel"/>
    <w:tmpl w:val="C7080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C67E50"/>
    <w:multiLevelType w:val="multilevel"/>
    <w:tmpl w:val="C9E638E4"/>
    <w:lvl w:ilvl="0">
      <w:start w:val="3"/>
      <w:numFmt w:val="decimal"/>
      <w:lvlText w:val="%1"/>
      <w:lvlJc w:val="left"/>
      <w:pPr>
        <w:ind w:left="2458" w:hanging="420"/>
      </w:pPr>
      <w:rPr>
        <w:rFonts w:hint="default"/>
        <w:lang w:val="ru-RU" w:eastAsia="en-US" w:bidi="ar-SA"/>
      </w:rPr>
    </w:lvl>
    <w:lvl w:ilvl="1">
      <w:start w:val="2"/>
      <w:numFmt w:val="decimal"/>
      <w:lvlText w:val="%1.%2."/>
      <w:lvlJc w:val="left"/>
      <w:pPr>
        <w:ind w:left="2458" w:hanging="420"/>
        <w:jc w:val="right"/>
      </w:pPr>
      <w:rPr>
        <w:rFonts w:hint="default"/>
        <w:b/>
        <w:bCs/>
        <w:i/>
        <w:iCs/>
        <w:w w:val="100"/>
        <w:lang w:val="ru-RU" w:eastAsia="en-US" w:bidi="ar-SA"/>
      </w:rPr>
    </w:lvl>
    <w:lvl w:ilvl="2">
      <w:start w:val="1"/>
      <w:numFmt w:val="decimal"/>
      <w:lvlText w:val="%1.%2.%3"/>
      <w:lvlJc w:val="left"/>
      <w:pPr>
        <w:ind w:left="1108" w:hanging="540"/>
      </w:pPr>
      <w:rPr>
        <w:rFonts w:hint="default"/>
        <w:b/>
        <w:bCs/>
        <w:w w:val="100"/>
        <w:lang w:val="ru-RU" w:eastAsia="en-US" w:bidi="ar-SA"/>
      </w:rPr>
    </w:lvl>
    <w:lvl w:ilvl="3">
      <w:numFmt w:val="bullet"/>
      <w:lvlText w:val=""/>
      <w:lvlJc w:val="left"/>
      <w:pPr>
        <w:ind w:left="1340" w:hanging="361"/>
      </w:pPr>
      <w:rPr>
        <w:rFonts w:ascii="Symbol" w:eastAsia="Symbol" w:hAnsi="Symbol" w:cs="Symbol" w:hint="default"/>
        <w:w w:val="100"/>
        <w:sz w:val="24"/>
        <w:szCs w:val="24"/>
        <w:lang w:val="ru-RU" w:eastAsia="en-US" w:bidi="ar-SA"/>
      </w:rPr>
    </w:lvl>
    <w:lvl w:ilvl="4">
      <w:numFmt w:val="bullet"/>
      <w:lvlText w:val=""/>
      <w:lvlJc w:val="left"/>
      <w:pPr>
        <w:ind w:left="1700" w:hanging="360"/>
      </w:pPr>
      <w:rPr>
        <w:rFonts w:ascii="Symbol" w:eastAsia="Symbol" w:hAnsi="Symbol" w:cs="Symbol" w:hint="default"/>
        <w:w w:val="100"/>
        <w:sz w:val="24"/>
        <w:szCs w:val="24"/>
        <w:lang w:val="ru-RU" w:eastAsia="en-US" w:bidi="ar-SA"/>
      </w:rPr>
    </w:lvl>
    <w:lvl w:ilvl="5">
      <w:numFmt w:val="bullet"/>
      <w:lvlText w:val="•"/>
      <w:lvlJc w:val="left"/>
      <w:pPr>
        <w:ind w:left="3971" w:hanging="360"/>
      </w:pPr>
      <w:rPr>
        <w:rFonts w:hint="default"/>
        <w:lang w:val="ru-RU" w:eastAsia="en-US" w:bidi="ar-SA"/>
      </w:rPr>
    </w:lvl>
    <w:lvl w:ilvl="6">
      <w:numFmt w:val="bullet"/>
      <w:lvlText w:val="•"/>
      <w:lvlJc w:val="left"/>
      <w:pPr>
        <w:ind w:left="5482" w:hanging="360"/>
      </w:pPr>
      <w:rPr>
        <w:rFonts w:hint="default"/>
        <w:lang w:val="ru-RU" w:eastAsia="en-US" w:bidi="ar-SA"/>
      </w:rPr>
    </w:lvl>
    <w:lvl w:ilvl="7">
      <w:numFmt w:val="bullet"/>
      <w:lvlText w:val="•"/>
      <w:lvlJc w:val="left"/>
      <w:pPr>
        <w:ind w:left="6993" w:hanging="360"/>
      </w:pPr>
      <w:rPr>
        <w:rFonts w:hint="default"/>
        <w:lang w:val="ru-RU" w:eastAsia="en-US" w:bidi="ar-SA"/>
      </w:rPr>
    </w:lvl>
    <w:lvl w:ilvl="8">
      <w:numFmt w:val="bullet"/>
      <w:lvlText w:val="•"/>
      <w:lvlJc w:val="left"/>
      <w:pPr>
        <w:ind w:left="8504" w:hanging="360"/>
      </w:pPr>
      <w:rPr>
        <w:rFonts w:hint="default"/>
        <w:lang w:val="ru-RU" w:eastAsia="en-US" w:bidi="ar-SA"/>
      </w:rPr>
    </w:lvl>
  </w:abstractNum>
  <w:abstractNum w:abstractNumId="2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CE0E20"/>
    <w:multiLevelType w:val="hybridMultilevel"/>
    <w:tmpl w:val="0240C6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18549E8"/>
    <w:multiLevelType w:val="multilevel"/>
    <w:tmpl w:val="01A69D86"/>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BC515BA"/>
    <w:multiLevelType w:val="singleLevel"/>
    <w:tmpl w:val="74DA3432"/>
    <w:lvl w:ilvl="0">
      <w:start w:val="2"/>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26"/>
  </w:num>
  <w:num w:numId="4">
    <w:abstractNumId w:val="11"/>
  </w:num>
  <w:num w:numId="5">
    <w:abstractNumId w:val="25"/>
  </w:num>
  <w:num w:numId="6">
    <w:abstractNumId w:val="4"/>
    <w:lvlOverride w:ilvl="0">
      <w:startOverride w:val="1"/>
    </w:lvlOverride>
  </w:num>
  <w:num w:numId="7">
    <w:abstractNumId w:val="3"/>
    <w:lvlOverride w:ilvl="0">
      <w:startOverride w:val="1"/>
    </w:lvlOverride>
  </w:num>
  <w:num w:numId="8">
    <w:abstractNumId w:val="2"/>
    <w:lvlOverride w:ilvl="0">
      <w:startOverride w:val="1"/>
    </w:lvlOverride>
  </w:num>
  <w:num w:numId="9">
    <w:abstractNumId w:val="0"/>
    <w:lvlOverride w:ilvl="0">
      <w:startOverride w:val="1"/>
    </w:lvlOverride>
  </w:num>
  <w:num w:numId="10">
    <w:abstractNumId w:val="5"/>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23"/>
  </w:num>
  <w:num w:numId="17">
    <w:abstractNumId w:val="15"/>
    <w:lvlOverride w:ilvl="0">
      <w:startOverride w:val="3"/>
    </w:lvlOverride>
    <w:lvlOverride w:ilvl="1">
      <w:startOverride w:val="6"/>
    </w:lvlOverride>
    <w:lvlOverride w:ilvl="2"/>
    <w:lvlOverride w:ilvl="3"/>
    <w:lvlOverride w:ilvl="4"/>
    <w:lvlOverride w:ilvl="5"/>
    <w:lvlOverride w:ilvl="6"/>
    <w:lvlOverride w:ilvl="7"/>
    <w:lvlOverride w:ilvl="8"/>
  </w:num>
  <w:num w:numId="18">
    <w:abstractNumId w:val="19"/>
  </w:num>
  <w:num w:numId="19">
    <w:abstractNumId w:val="13"/>
  </w:num>
  <w:num w:numId="20">
    <w:abstractNumId w:val="8"/>
  </w:num>
  <w:num w:numId="21">
    <w:abstractNumId w:val="9"/>
  </w:num>
  <w:num w:numId="22">
    <w:abstractNumId w:val="24"/>
  </w:num>
  <w:num w:numId="23">
    <w:abstractNumId w:val="30"/>
  </w:num>
  <w:num w:numId="24">
    <w:abstractNumId w:val="14"/>
  </w:num>
  <w:num w:numId="25">
    <w:abstractNumId w:val="28"/>
  </w:num>
  <w:num w:numId="26">
    <w:abstractNumId w:val="16"/>
  </w:num>
  <w:num w:numId="27">
    <w:abstractNumId w:val="21"/>
  </w:num>
  <w:num w:numId="28">
    <w:abstractNumId w:val="6"/>
  </w:num>
  <w:num w:numId="29">
    <w:abstractNumId w:val="10"/>
  </w:num>
  <w:num w:numId="30">
    <w:abstractNumId w:val="17"/>
  </w:num>
  <w:num w:numId="31">
    <w:abstractNumId w:val="3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632D0"/>
    <w:rsid w:val="00035540"/>
    <w:rsid w:val="0005057A"/>
    <w:rsid w:val="000D40D0"/>
    <w:rsid w:val="001E31DB"/>
    <w:rsid w:val="002478F2"/>
    <w:rsid w:val="002D157D"/>
    <w:rsid w:val="002D6878"/>
    <w:rsid w:val="003B6D26"/>
    <w:rsid w:val="003E1D53"/>
    <w:rsid w:val="00416BAC"/>
    <w:rsid w:val="0042691C"/>
    <w:rsid w:val="00467EF7"/>
    <w:rsid w:val="00481B28"/>
    <w:rsid w:val="004B24DA"/>
    <w:rsid w:val="00510DC1"/>
    <w:rsid w:val="0056550B"/>
    <w:rsid w:val="006825F9"/>
    <w:rsid w:val="006B54D4"/>
    <w:rsid w:val="006D7133"/>
    <w:rsid w:val="0070116B"/>
    <w:rsid w:val="00757D8C"/>
    <w:rsid w:val="007802DD"/>
    <w:rsid w:val="00814993"/>
    <w:rsid w:val="00823A86"/>
    <w:rsid w:val="008325B6"/>
    <w:rsid w:val="00897977"/>
    <w:rsid w:val="008B2F9B"/>
    <w:rsid w:val="008C147B"/>
    <w:rsid w:val="008D1FD9"/>
    <w:rsid w:val="00926761"/>
    <w:rsid w:val="00990C7E"/>
    <w:rsid w:val="009B5DA1"/>
    <w:rsid w:val="00A43D37"/>
    <w:rsid w:val="00AC33EA"/>
    <w:rsid w:val="00AE1ECE"/>
    <w:rsid w:val="00B150A2"/>
    <w:rsid w:val="00B632D0"/>
    <w:rsid w:val="00B84F76"/>
    <w:rsid w:val="00CD3A82"/>
    <w:rsid w:val="00D73496"/>
    <w:rsid w:val="00D93B7D"/>
    <w:rsid w:val="00DE74F3"/>
    <w:rsid w:val="00E677B3"/>
    <w:rsid w:val="00E851BE"/>
    <w:rsid w:val="00ED68A3"/>
    <w:rsid w:val="00EE3CF5"/>
    <w:rsid w:val="00F84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AC"/>
  </w:style>
  <w:style w:type="paragraph" w:styleId="1">
    <w:name w:val="heading 1"/>
    <w:basedOn w:val="a"/>
    <w:link w:val="10"/>
    <w:uiPriority w:val="1"/>
    <w:qFormat/>
    <w:rsid w:val="00B632D0"/>
    <w:pPr>
      <w:widowControl w:val="0"/>
      <w:autoSpaceDE w:val="0"/>
      <w:autoSpaceDN w:val="0"/>
      <w:spacing w:after="0" w:line="240" w:lineRule="auto"/>
      <w:ind w:left="620"/>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B632D0"/>
    <w:pPr>
      <w:widowControl w:val="0"/>
      <w:autoSpaceDE w:val="0"/>
      <w:autoSpaceDN w:val="0"/>
      <w:spacing w:after="0" w:line="240" w:lineRule="auto"/>
      <w:ind w:left="620"/>
      <w:outlineLvl w:val="1"/>
    </w:pPr>
    <w:rPr>
      <w:rFonts w:ascii="Times New Roman" w:eastAsia="Times New Roman" w:hAnsi="Times New Roman" w:cs="Times New Roman"/>
      <w:b/>
      <w:bCs/>
      <w:i/>
      <w:iCs/>
      <w:sz w:val="24"/>
      <w:szCs w:val="24"/>
    </w:rPr>
  </w:style>
  <w:style w:type="paragraph" w:styleId="3">
    <w:name w:val="heading 3"/>
    <w:basedOn w:val="a"/>
    <w:next w:val="a"/>
    <w:link w:val="30"/>
    <w:uiPriority w:val="9"/>
    <w:semiHidden/>
    <w:unhideWhenUsed/>
    <w:qFormat/>
    <w:rsid w:val="00B632D0"/>
    <w:pPr>
      <w:keepNext/>
      <w:keepLines/>
      <w:spacing w:before="4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632D0"/>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B632D0"/>
    <w:rPr>
      <w:rFonts w:ascii="Times New Roman" w:eastAsia="Times New Roman" w:hAnsi="Times New Roman" w:cs="Times New Roman"/>
      <w:b/>
      <w:bCs/>
      <w:i/>
      <w:iCs/>
      <w:sz w:val="24"/>
      <w:szCs w:val="24"/>
    </w:rPr>
  </w:style>
  <w:style w:type="paragraph" w:customStyle="1" w:styleId="31">
    <w:name w:val="Заголовок 31"/>
    <w:basedOn w:val="a"/>
    <w:next w:val="a"/>
    <w:uiPriority w:val="9"/>
    <w:unhideWhenUsed/>
    <w:qFormat/>
    <w:rsid w:val="00B632D0"/>
    <w:pPr>
      <w:keepNext/>
      <w:keepLines/>
      <w:widowControl w:val="0"/>
      <w:autoSpaceDE w:val="0"/>
      <w:autoSpaceDN w:val="0"/>
      <w:spacing w:before="200" w:after="0" w:line="240" w:lineRule="auto"/>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B632D0"/>
  </w:style>
  <w:style w:type="character" w:customStyle="1" w:styleId="30">
    <w:name w:val="Заголовок 3 Знак"/>
    <w:basedOn w:val="a0"/>
    <w:link w:val="3"/>
    <w:uiPriority w:val="9"/>
    <w:rsid w:val="00B632D0"/>
    <w:rPr>
      <w:rFonts w:ascii="Cambria" w:eastAsia="Times New Roman" w:hAnsi="Cambria" w:cs="Times New Roman"/>
      <w:b/>
      <w:bCs/>
      <w:color w:val="4F81BD"/>
      <w:lang w:val="ru-RU"/>
    </w:rPr>
  </w:style>
  <w:style w:type="table" w:customStyle="1" w:styleId="TableNormal">
    <w:name w:val="Table Normal"/>
    <w:uiPriority w:val="2"/>
    <w:semiHidden/>
    <w:unhideWhenUsed/>
    <w:qFormat/>
    <w:rsid w:val="00B632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632D0"/>
    <w:pPr>
      <w:widowControl w:val="0"/>
      <w:autoSpaceDE w:val="0"/>
      <w:autoSpaceDN w:val="0"/>
      <w:spacing w:after="0" w:line="240" w:lineRule="auto"/>
      <w:ind w:left="620"/>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B632D0"/>
    <w:rPr>
      <w:rFonts w:ascii="Times New Roman" w:eastAsia="Times New Roman" w:hAnsi="Times New Roman" w:cs="Times New Roman"/>
      <w:sz w:val="24"/>
      <w:szCs w:val="24"/>
    </w:rPr>
  </w:style>
  <w:style w:type="paragraph" w:styleId="a5">
    <w:name w:val="List Paragraph"/>
    <w:basedOn w:val="a"/>
    <w:uiPriority w:val="1"/>
    <w:qFormat/>
    <w:rsid w:val="00B632D0"/>
    <w:pPr>
      <w:widowControl w:val="0"/>
      <w:autoSpaceDE w:val="0"/>
      <w:autoSpaceDN w:val="0"/>
      <w:spacing w:after="0" w:line="240" w:lineRule="auto"/>
      <w:ind w:left="1340" w:hanging="361"/>
    </w:pPr>
    <w:rPr>
      <w:rFonts w:ascii="Times New Roman" w:eastAsia="Times New Roman" w:hAnsi="Times New Roman" w:cs="Times New Roman"/>
    </w:rPr>
  </w:style>
  <w:style w:type="paragraph" w:customStyle="1" w:styleId="TableParagraph">
    <w:name w:val="Table Paragraph"/>
    <w:basedOn w:val="a"/>
    <w:uiPriority w:val="1"/>
    <w:qFormat/>
    <w:rsid w:val="00B632D0"/>
    <w:pPr>
      <w:widowControl w:val="0"/>
      <w:autoSpaceDE w:val="0"/>
      <w:autoSpaceDN w:val="0"/>
      <w:spacing w:after="0" w:line="240" w:lineRule="auto"/>
      <w:ind w:left="107"/>
    </w:pPr>
    <w:rPr>
      <w:rFonts w:ascii="Times New Roman" w:eastAsia="Times New Roman" w:hAnsi="Times New Roman" w:cs="Times New Roman"/>
    </w:rPr>
  </w:style>
  <w:style w:type="paragraph" w:styleId="a6">
    <w:name w:val="Balloon Text"/>
    <w:basedOn w:val="a"/>
    <w:link w:val="a7"/>
    <w:uiPriority w:val="99"/>
    <w:semiHidden/>
    <w:unhideWhenUsed/>
    <w:rsid w:val="00B632D0"/>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632D0"/>
    <w:rPr>
      <w:rFonts w:ascii="Tahoma" w:eastAsia="Times New Roman" w:hAnsi="Tahoma" w:cs="Tahoma"/>
      <w:sz w:val="16"/>
      <w:szCs w:val="16"/>
    </w:rPr>
  </w:style>
  <w:style w:type="paragraph" w:styleId="a8">
    <w:name w:val="header"/>
    <w:basedOn w:val="a"/>
    <w:link w:val="a9"/>
    <w:uiPriority w:val="99"/>
    <w:unhideWhenUsed/>
    <w:rsid w:val="00B632D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B632D0"/>
    <w:rPr>
      <w:rFonts w:ascii="Times New Roman" w:eastAsia="Times New Roman" w:hAnsi="Times New Roman" w:cs="Times New Roman"/>
    </w:rPr>
  </w:style>
  <w:style w:type="paragraph" w:styleId="aa">
    <w:name w:val="footer"/>
    <w:basedOn w:val="a"/>
    <w:link w:val="ab"/>
    <w:uiPriority w:val="99"/>
    <w:unhideWhenUsed/>
    <w:rsid w:val="00B632D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B632D0"/>
    <w:rPr>
      <w:rFonts w:ascii="Times New Roman" w:eastAsia="Times New Roman" w:hAnsi="Times New Roman" w:cs="Times New Roman"/>
    </w:rPr>
  </w:style>
  <w:style w:type="paragraph" w:customStyle="1" w:styleId="12">
    <w:name w:val="Заголовок оглавления1"/>
    <w:basedOn w:val="1"/>
    <w:next w:val="a"/>
    <w:uiPriority w:val="39"/>
    <w:semiHidden/>
    <w:unhideWhenUsed/>
    <w:qFormat/>
    <w:rsid w:val="00B632D0"/>
    <w:pPr>
      <w:keepNext/>
      <w:keepLines/>
      <w:widowControl/>
      <w:autoSpaceDE/>
      <w:autoSpaceDN/>
      <w:spacing w:before="480" w:line="276" w:lineRule="auto"/>
      <w:ind w:left="0"/>
      <w:outlineLvl w:val="9"/>
    </w:pPr>
    <w:rPr>
      <w:rFonts w:ascii="Cambria" w:hAnsi="Cambria"/>
      <w:color w:val="365F91"/>
      <w:sz w:val="28"/>
      <w:szCs w:val="28"/>
      <w:lang w:eastAsia="ru-RU"/>
    </w:rPr>
  </w:style>
  <w:style w:type="paragraph" w:styleId="32">
    <w:name w:val="toc 3"/>
    <w:basedOn w:val="a"/>
    <w:next w:val="a"/>
    <w:autoRedefine/>
    <w:uiPriority w:val="39"/>
    <w:unhideWhenUsed/>
    <w:qFormat/>
    <w:rsid w:val="00B632D0"/>
    <w:pPr>
      <w:widowControl w:val="0"/>
      <w:autoSpaceDE w:val="0"/>
      <w:autoSpaceDN w:val="0"/>
      <w:spacing w:after="100" w:line="240" w:lineRule="auto"/>
      <w:ind w:left="440"/>
    </w:pPr>
    <w:rPr>
      <w:rFonts w:ascii="Times New Roman" w:eastAsia="Times New Roman" w:hAnsi="Times New Roman" w:cs="Times New Roman"/>
    </w:rPr>
  </w:style>
  <w:style w:type="paragraph" w:styleId="13">
    <w:name w:val="toc 1"/>
    <w:basedOn w:val="a"/>
    <w:next w:val="a"/>
    <w:autoRedefine/>
    <w:uiPriority w:val="39"/>
    <w:unhideWhenUsed/>
    <w:qFormat/>
    <w:rsid w:val="00B632D0"/>
    <w:pPr>
      <w:widowControl w:val="0"/>
      <w:autoSpaceDE w:val="0"/>
      <w:autoSpaceDN w:val="0"/>
      <w:spacing w:after="100" w:line="240" w:lineRule="auto"/>
    </w:pPr>
    <w:rPr>
      <w:rFonts w:ascii="Times New Roman" w:eastAsia="Times New Roman" w:hAnsi="Times New Roman" w:cs="Times New Roman"/>
    </w:rPr>
  </w:style>
  <w:style w:type="paragraph" w:styleId="21">
    <w:name w:val="toc 2"/>
    <w:basedOn w:val="a"/>
    <w:next w:val="a"/>
    <w:autoRedefine/>
    <w:uiPriority w:val="39"/>
    <w:unhideWhenUsed/>
    <w:qFormat/>
    <w:rsid w:val="00B632D0"/>
    <w:pPr>
      <w:widowControl w:val="0"/>
      <w:autoSpaceDE w:val="0"/>
      <w:autoSpaceDN w:val="0"/>
      <w:spacing w:after="100" w:line="240" w:lineRule="auto"/>
      <w:ind w:left="220"/>
    </w:pPr>
    <w:rPr>
      <w:rFonts w:ascii="Times New Roman" w:eastAsia="Times New Roman" w:hAnsi="Times New Roman" w:cs="Times New Roman"/>
    </w:rPr>
  </w:style>
  <w:style w:type="character" w:customStyle="1" w:styleId="14">
    <w:name w:val="Гиперссылка1"/>
    <w:basedOn w:val="a0"/>
    <w:uiPriority w:val="99"/>
    <w:unhideWhenUsed/>
    <w:rsid w:val="00B632D0"/>
    <w:rPr>
      <w:color w:val="0000FF"/>
      <w:u w:val="single"/>
    </w:rPr>
  </w:style>
  <w:style w:type="paragraph" w:customStyle="1" w:styleId="15">
    <w:name w:val="Абзац списка1"/>
    <w:basedOn w:val="a"/>
    <w:rsid w:val="00B632D0"/>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6">
    <w:name w:val="Обычный (веб)1"/>
    <w:basedOn w:val="a"/>
    <w:rsid w:val="00B632D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rsid w:val="00B632D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632D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632D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B632D0"/>
  </w:style>
  <w:style w:type="character" w:customStyle="1" w:styleId="s6">
    <w:name w:val="s6"/>
    <w:basedOn w:val="a0"/>
    <w:rsid w:val="00B632D0"/>
    <w:rPr>
      <w:rFonts w:ascii="Times New Roman" w:hAnsi="Times New Roman" w:cs="Times New Roman" w:hint="default"/>
    </w:rPr>
  </w:style>
  <w:style w:type="character" w:customStyle="1" w:styleId="s16">
    <w:name w:val="s16"/>
    <w:basedOn w:val="a0"/>
    <w:rsid w:val="00B632D0"/>
    <w:rPr>
      <w:rFonts w:ascii="Times New Roman" w:hAnsi="Times New Roman" w:cs="Times New Roman" w:hint="default"/>
    </w:rPr>
  </w:style>
  <w:style w:type="paragraph" w:customStyle="1" w:styleId="ConsPlusNormal">
    <w:name w:val="ConsPlusNormal"/>
    <w:rsid w:val="00B63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c">
    <w:name w:val="Table Grid"/>
    <w:basedOn w:val="a1"/>
    <w:rsid w:val="00B632D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B632D0"/>
    <w:rPr>
      <w:rFonts w:asciiTheme="majorHAnsi" w:eastAsiaTheme="majorEastAsia" w:hAnsiTheme="majorHAnsi" w:cstheme="majorBidi"/>
      <w:color w:val="1F4D78" w:themeColor="accent1" w:themeShade="7F"/>
      <w:sz w:val="24"/>
      <w:szCs w:val="24"/>
    </w:rPr>
  </w:style>
  <w:style w:type="character" w:styleId="ad">
    <w:name w:val="Hyperlink"/>
    <w:basedOn w:val="a0"/>
    <w:uiPriority w:val="99"/>
    <w:semiHidden/>
    <w:unhideWhenUsed/>
    <w:rsid w:val="00B632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72400</Words>
  <Characters>412682</Characters>
  <Application>Microsoft Office Word</Application>
  <DocSecurity>0</DocSecurity>
  <Lines>3439</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StulovoDS</dc:creator>
  <cp:lastModifiedBy>Пользователь</cp:lastModifiedBy>
  <cp:revision>2</cp:revision>
  <cp:lastPrinted>2023-09-26T07:19:00Z</cp:lastPrinted>
  <dcterms:created xsi:type="dcterms:W3CDTF">2023-09-26T08:36:00Z</dcterms:created>
  <dcterms:modified xsi:type="dcterms:W3CDTF">2023-09-26T08:36:00Z</dcterms:modified>
</cp:coreProperties>
</file>